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606" w:rsidRPr="00251606" w:rsidRDefault="00251606" w:rsidP="00251606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Pielikums</w:t>
      </w:r>
    </w:p>
    <w:p w:rsidR="00955FEA" w:rsidRDefault="00955FEA" w:rsidP="00955F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Atvieglojumi 2014.gadā</w:t>
      </w:r>
    </w:p>
    <w:p w:rsidR="00955FEA" w:rsidRDefault="00955FEA" w:rsidP="00955FEA">
      <w:pPr>
        <w:rPr>
          <w:b/>
          <w:sz w:val="28"/>
          <w:szCs w:val="28"/>
        </w:rPr>
      </w:pPr>
    </w:p>
    <w:p w:rsidR="00955FEA" w:rsidRPr="00305444" w:rsidRDefault="00305444" w:rsidP="00955FE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1.tabula - k</w:t>
      </w:r>
      <w:r w:rsidR="00955FEA">
        <w:rPr>
          <w:b/>
          <w:sz w:val="28"/>
          <w:szCs w:val="28"/>
        </w:rPr>
        <w:t>ategorijas, kas var pieprasīt vecuma pensiju no ātrāka vecuma</w:t>
      </w:r>
      <w:r w:rsidR="00CF0B20">
        <w:rPr>
          <w:b/>
          <w:sz w:val="28"/>
          <w:szCs w:val="28"/>
        </w:rPr>
        <w:t xml:space="preserve">, </w:t>
      </w:r>
      <w:r w:rsidR="00CF0B20" w:rsidRPr="00305444">
        <w:rPr>
          <w:b/>
          <w:sz w:val="28"/>
          <w:szCs w:val="28"/>
        </w:rPr>
        <w:t>dati uz 2014.gada martu</w:t>
      </w:r>
    </w:p>
    <w:tbl>
      <w:tblPr>
        <w:tblW w:w="9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851"/>
        <w:gridCol w:w="1417"/>
        <w:gridCol w:w="1134"/>
        <w:gridCol w:w="851"/>
        <w:gridCol w:w="1134"/>
        <w:gridCol w:w="1275"/>
        <w:gridCol w:w="1277"/>
      </w:tblGrid>
      <w:tr w:rsidR="008672D2" w:rsidTr="003D68EC"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B243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8672D2">
            <w:pPr>
              <w:rPr>
                <w:sz w:val="22"/>
                <w:szCs w:val="22"/>
              </w:rPr>
            </w:pPr>
            <w:proofErr w:type="spellStart"/>
            <w:r w:rsidRPr="006165AE">
              <w:rPr>
                <w:sz w:val="22"/>
                <w:szCs w:val="22"/>
              </w:rPr>
              <w:t>Kateg</w:t>
            </w:r>
            <w:proofErr w:type="spellEnd"/>
            <w:r w:rsidRPr="006165AE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8672D2">
            <w:pPr>
              <w:rPr>
                <w:sz w:val="22"/>
                <w:szCs w:val="22"/>
              </w:rPr>
            </w:pPr>
            <w:proofErr w:type="spellStart"/>
            <w:r w:rsidRPr="006165AE">
              <w:rPr>
                <w:sz w:val="22"/>
                <w:szCs w:val="22"/>
              </w:rPr>
              <w:t>Pensionēš</w:t>
            </w:r>
            <w:proofErr w:type="spellEnd"/>
            <w:r w:rsidRPr="006165AE">
              <w:rPr>
                <w:sz w:val="22"/>
                <w:szCs w:val="22"/>
              </w:rPr>
              <w:t>. vecums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Kopējais stāžs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Spec. stāžs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72D2" w:rsidRPr="006165AE" w:rsidRDefault="008A3E9C" w:rsidP="00BA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Personu</w:t>
            </w:r>
            <w:r w:rsidR="00963B59" w:rsidRPr="006165AE">
              <w:rPr>
                <w:sz w:val="22"/>
                <w:szCs w:val="22"/>
              </w:rPr>
              <w:t xml:space="preserve"> </w:t>
            </w:r>
            <w:r w:rsidR="008672D2" w:rsidRPr="006165AE">
              <w:rPr>
                <w:sz w:val="22"/>
                <w:szCs w:val="22"/>
              </w:rPr>
              <w:t>skaits</w:t>
            </w:r>
            <w:r w:rsidR="00BA612E">
              <w:rPr>
                <w:sz w:val="22"/>
                <w:szCs w:val="22"/>
              </w:rPr>
              <w:t xml:space="preserve">, kuri </w:t>
            </w:r>
            <w:r w:rsidR="003D68EC" w:rsidRPr="006165AE">
              <w:rPr>
                <w:sz w:val="22"/>
                <w:szCs w:val="22"/>
              </w:rPr>
              <w:t>izmantojuši normu</w:t>
            </w:r>
            <w:r w:rsidR="00F83F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72D2" w:rsidRPr="006165AE" w:rsidRDefault="008672D2" w:rsidP="003D68EC">
            <w:pPr>
              <w:rPr>
                <w:sz w:val="22"/>
                <w:szCs w:val="22"/>
              </w:rPr>
            </w:pPr>
            <w:proofErr w:type="spellStart"/>
            <w:r w:rsidRPr="006165AE">
              <w:rPr>
                <w:sz w:val="22"/>
                <w:szCs w:val="22"/>
              </w:rPr>
              <w:t>Piešķ</w:t>
            </w:r>
            <w:proofErr w:type="spellEnd"/>
            <w:r w:rsidRPr="006165AE">
              <w:rPr>
                <w:sz w:val="22"/>
                <w:szCs w:val="22"/>
              </w:rPr>
              <w:t xml:space="preserve">. </w:t>
            </w:r>
            <w:r w:rsidR="003D68EC" w:rsidRPr="006165AE">
              <w:rPr>
                <w:sz w:val="22"/>
                <w:szCs w:val="22"/>
              </w:rPr>
              <w:t>a</w:t>
            </w:r>
            <w:r w:rsidRPr="006165AE">
              <w:rPr>
                <w:sz w:val="22"/>
                <w:szCs w:val="22"/>
              </w:rPr>
              <w:t>pmērs</w:t>
            </w:r>
            <w:r w:rsidR="003D68EC" w:rsidRPr="006165AE">
              <w:rPr>
                <w:sz w:val="22"/>
                <w:szCs w:val="22"/>
              </w:rPr>
              <w:t xml:space="preserve"> (ar piemaksu)</w:t>
            </w:r>
            <w:r w:rsidRPr="006165AE">
              <w:rPr>
                <w:sz w:val="22"/>
                <w:szCs w:val="22"/>
              </w:rPr>
              <w:t>, EUR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72D2" w:rsidRPr="006165AE" w:rsidRDefault="00BA612E" w:rsidP="00BA6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Teorētiski</w:t>
            </w:r>
            <w:r w:rsidR="00406E27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 </w:t>
            </w:r>
            <w:r w:rsidR="00963B59" w:rsidRPr="006165AE">
              <w:rPr>
                <w:sz w:val="22"/>
                <w:szCs w:val="22"/>
              </w:rPr>
              <w:t>izdevumi gadā</w:t>
            </w:r>
            <w:r w:rsidR="00757DC3" w:rsidRPr="006165AE">
              <w:rPr>
                <w:sz w:val="22"/>
                <w:szCs w:val="22"/>
              </w:rPr>
              <w:t xml:space="preserve">, </w:t>
            </w:r>
            <w:r w:rsidR="003D68EC" w:rsidRPr="006165AE">
              <w:rPr>
                <w:sz w:val="22"/>
                <w:szCs w:val="22"/>
              </w:rPr>
              <w:t xml:space="preserve">milj. </w:t>
            </w:r>
            <w:r w:rsidR="00757DC3" w:rsidRPr="006165AE">
              <w:rPr>
                <w:sz w:val="22"/>
                <w:szCs w:val="22"/>
              </w:rPr>
              <w:t>EUR</w:t>
            </w:r>
          </w:p>
        </w:tc>
      </w:tr>
      <w:tr w:rsidR="00963B59" w:rsidTr="003D68EC">
        <w:trPr>
          <w:trHeight w:val="184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963B59" w:rsidRPr="006165AE" w:rsidRDefault="00963B59" w:rsidP="00963B59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(1)</w:t>
            </w:r>
          </w:p>
        </w:tc>
        <w:tc>
          <w:tcPr>
            <w:tcW w:w="851" w:type="dxa"/>
            <w:shd w:val="clear" w:color="auto" w:fill="auto"/>
          </w:tcPr>
          <w:p w:rsidR="00963B59" w:rsidRPr="006165AE" w:rsidRDefault="00963B59" w:rsidP="00963B59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(2)</w:t>
            </w:r>
          </w:p>
        </w:tc>
        <w:tc>
          <w:tcPr>
            <w:tcW w:w="1417" w:type="dxa"/>
            <w:shd w:val="clear" w:color="auto" w:fill="auto"/>
          </w:tcPr>
          <w:p w:rsidR="00963B59" w:rsidRPr="006165AE" w:rsidRDefault="00963B59" w:rsidP="00963B59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(3)</w:t>
            </w:r>
          </w:p>
        </w:tc>
        <w:tc>
          <w:tcPr>
            <w:tcW w:w="1134" w:type="dxa"/>
            <w:shd w:val="clear" w:color="auto" w:fill="auto"/>
          </w:tcPr>
          <w:p w:rsidR="00963B59" w:rsidRPr="006165AE" w:rsidRDefault="00963B59" w:rsidP="00963B59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(4)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963B59" w:rsidRPr="006165AE" w:rsidRDefault="00963B59" w:rsidP="00963B59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(5)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63B59" w:rsidRPr="006165AE" w:rsidRDefault="00963B59" w:rsidP="00963B59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(6)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63B59" w:rsidRPr="006165AE" w:rsidRDefault="00963B59" w:rsidP="00963B59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(7)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963B59" w:rsidRPr="006165AE" w:rsidRDefault="00963B59" w:rsidP="00963B59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(8) = (6) x (7) x 12</w:t>
            </w:r>
          </w:p>
        </w:tc>
      </w:tr>
      <w:tr w:rsidR="008672D2" w:rsidTr="006165AE">
        <w:trPr>
          <w:trHeight w:val="664"/>
        </w:trPr>
        <w:tc>
          <w:tcPr>
            <w:tcW w:w="1384" w:type="dxa"/>
            <w:tcBorders>
              <w:left w:val="single" w:sz="4" w:space="0" w:color="auto"/>
            </w:tcBorders>
            <w:shd w:val="clear" w:color="auto" w:fill="auto"/>
          </w:tcPr>
          <w:p w:rsidR="008672D2" w:rsidRPr="006165AE" w:rsidRDefault="008672D2" w:rsidP="006165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165AE">
              <w:rPr>
                <w:b/>
                <w:sz w:val="22"/>
                <w:szCs w:val="22"/>
              </w:rPr>
              <w:t>Priekšlaic</w:t>
            </w:r>
            <w:proofErr w:type="spellEnd"/>
            <w:r w:rsidRPr="006165AE">
              <w:rPr>
                <w:b/>
                <w:sz w:val="22"/>
                <w:szCs w:val="22"/>
              </w:rPr>
              <w:t>.</w:t>
            </w:r>
          </w:p>
          <w:p w:rsidR="008672D2" w:rsidRPr="006165AE" w:rsidRDefault="008672D2" w:rsidP="006165A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165AE">
              <w:rPr>
                <w:b/>
                <w:sz w:val="22"/>
                <w:szCs w:val="22"/>
              </w:rPr>
              <w:t>pensionēš</w:t>
            </w:r>
            <w:proofErr w:type="spellEnd"/>
            <w:r w:rsidRPr="006165AE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8672D2" w:rsidRPr="006165AE" w:rsidRDefault="008672D2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vīr., siev.</w:t>
            </w:r>
          </w:p>
        </w:tc>
        <w:tc>
          <w:tcPr>
            <w:tcW w:w="1417" w:type="dxa"/>
            <w:shd w:val="clear" w:color="auto" w:fill="auto"/>
          </w:tcPr>
          <w:p w:rsidR="008672D2" w:rsidRPr="006165AE" w:rsidRDefault="008672D2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60,25</w:t>
            </w:r>
          </w:p>
          <w:p w:rsidR="008672D2" w:rsidRPr="006165AE" w:rsidRDefault="008672D2" w:rsidP="00616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672D2" w:rsidRPr="006165AE" w:rsidRDefault="008672D2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30</w:t>
            </w:r>
          </w:p>
          <w:p w:rsidR="008672D2" w:rsidRPr="006165AE" w:rsidRDefault="008672D2" w:rsidP="006165A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8672D2" w:rsidRPr="006165AE" w:rsidRDefault="008672D2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  <w:p w:rsidR="008672D2" w:rsidRPr="006165AE" w:rsidRDefault="008672D2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8672D2" w:rsidRPr="006165AE" w:rsidRDefault="00963B59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8 294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8672D2" w:rsidRPr="006165AE" w:rsidRDefault="006165AE" w:rsidP="006165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133.33 (50%)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shd w:val="clear" w:color="auto" w:fill="EEECE1" w:themeFill="background2"/>
          </w:tcPr>
          <w:p w:rsidR="008672D2" w:rsidRPr="006165AE" w:rsidRDefault="006165AE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13.3</w:t>
            </w:r>
          </w:p>
        </w:tc>
      </w:tr>
      <w:tr w:rsidR="003D68EC" w:rsidTr="006165AE">
        <w:trPr>
          <w:trHeight w:val="276"/>
        </w:trPr>
        <w:tc>
          <w:tcPr>
            <w:tcW w:w="138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Ja ir 5 bērni vai bērns invalīds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vīr.</w:t>
            </w:r>
          </w:p>
        </w:tc>
        <w:tc>
          <w:tcPr>
            <w:tcW w:w="1417" w:type="dxa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57,25</w:t>
            </w:r>
          </w:p>
        </w:tc>
        <w:tc>
          <w:tcPr>
            <w:tcW w:w="1134" w:type="dxa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3D68EC" w:rsidRPr="006165AE" w:rsidRDefault="003D68EC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12 582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</w:tcPr>
          <w:p w:rsidR="003D68EC" w:rsidRPr="006165AE" w:rsidRDefault="003D68EC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231.84</w:t>
            </w:r>
          </w:p>
        </w:tc>
        <w:tc>
          <w:tcPr>
            <w:tcW w:w="1277" w:type="dxa"/>
            <w:vMerge w:val="restart"/>
            <w:shd w:val="clear" w:color="auto" w:fill="EEECE1" w:themeFill="background2"/>
          </w:tcPr>
          <w:p w:rsidR="003D68EC" w:rsidRPr="006165AE" w:rsidRDefault="006165AE" w:rsidP="009D1DA4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35.0</w:t>
            </w:r>
          </w:p>
        </w:tc>
      </w:tr>
      <w:tr w:rsidR="003D68EC" w:rsidTr="003D68EC">
        <w:trPr>
          <w:trHeight w:val="376"/>
        </w:trPr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3D68EC" w:rsidRPr="006165AE" w:rsidRDefault="003D68EC" w:rsidP="00955F4E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siev.</w:t>
            </w:r>
          </w:p>
        </w:tc>
        <w:tc>
          <w:tcPr>
            <w:tcW w:w="1417" w:type="dxa"/>
            <w:shd w:val="clear" w:color="auto" w:fill="auto"/>
          </w:tcPr>
          <w:p w:rsidR="003D68EC" w:rsidRPr="006165AE" w:rsidRDefault="003D68EC" w:rsidP="00B24301">
            <w:pPr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57,25</w:t>
            </w:r>
          </w:p>
        </w:tc>
        <w:tc>
          <w:tcPr>
            <w:tcW w:w="1134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8EC" w:rsidTr="003D68EC">
        <w:trPr>
          <w:trHeight w:val="376"/>
        </w:trPr>
        <w:tc>
          <w:tcPr>
            <w:tcW w:w="138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68EC" w:rsidRPr="006165AE" w:rsidRDefault="003D68EC" w:rsidP="00B24301">
            <w:pPr>
              <w:ind w:left="-108"/>
              <w:rPr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 xml:space="preserve"> 59,5 </w:t>
            </w:r>
            <w:r w:rsidRPr="006165AE">
              <w:rPr>
                <w:sz w:val="22"/>
                <w:szCs w:val="22"/>
              </w:rPr>
              <w:t xml:space="preserve">(līdz 30.06.2014) </w:t>
            </w:r>
          </w:p>
          <w:p w:rsidR="003D68EC" w:rsidRPr="006165AE" w:rsidRDefault="003D68EC" w:rsidP="00B24301">
            <w:pPr>
              <w:ind w:left="-108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pārejas per. norma</w:t>
            </w:r>
          </w:p>
          <w:p w:rsidR="003D68EC" w:rsidRPr="006165AE" w:rsidRDefault="003D68EC" w:rsidP="00B24301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8EC" w:rsidTr="006165AE">
        <w:trPr>
          <w:trHeight w:val="376"/>
        </w:trPr>
        <w:tc>
          <w:tcPr>
            <w:tcW w:w="1384" w:type="dxa"/>
            <w:vMerge w:val="restart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Liliputi, punduri, neredzīgie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vīr.</w:t>
            </w:r>
          </w:p>
        </w:tc>
        <w:tc>
          <w:tcPr>
            <w:tcW w:w="1417" w:type="dxa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54,5</w:t>
            </w:r>
            <w:r w:rsidRPr="006165AE">
              <w:rPr>
                <w:sz w:val="22"/>
                <w:szCs w:val="22"/>
              </w:rPr>
              <w:t xml:space="preserve"> (līdz 30.06.2014)</w:t>
            </w:r>
          </w:p>
        </w:tc>
        <w:tc>
          <w:tcPr>
            <w:tcW w:w="1134" w:type="dxa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3D68EC" w:rsidRPr="006165AE" w:rsidRDefault="003D68EC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37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</w:tcPr>
          <w:p w:rsidR="003D68EC" w:rsidRPr="006165AE" w:rsidRDefault="003D68EC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226.97</w:t>
            </w:r>
          </w:p>
        </w:tc>
        <w:tc>
          <w:tcPr>
            <w:tcW w:w="1277" w:type="dxa"/>
            <w:vMerge w:val="restart"/>
            <w:shd w:val="clear" w:color="auto" w:fill="EEECE1" w:themeFill="background2"/>
          </w:tcPr>
          <w:p w:rsidR="003D68EC" w:rsidRPr="006165AE" w:rsidRDefault="006165AE" w:rsidP="006165AE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0.1</w:t>
            </w:r>
          </w:p>
        </w:tc>
      </w:tr>
      <w:tr w:rsidR="003D68EC" w:rsidTr="003D68EC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955F4E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siev.</w:t>
            </w:r>
          </w:p>
        </w:tc>
        <w:tc>
          <w:tcPr>
            <w:tcW w:w="1417" w:type="dxa"/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 xml:space="preserve">49,5 </w:t>
            </w:r>
            <w:r w:rsidRPr="006165AE">
              <w:rPr>
                <w:sz w:val="22"/>
                <w:szCs w:val="22"/>
              </w:rPr>
              <w:t xml:space="preserve">(līdz 30.06.2014) </w:t>
            </w:r>
          </w:p>
        </w:tc>
        <w:tc>
          <w:tcPr>
            <w:tcW w:w="1134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2D2" w:rsidTr="003D68EC">
        <w:trPr>
          <w:trHeight w:val="37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Invalīdi uz mūžu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siev.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B24301">
            <w:pPr>
              <w:rPr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 xml:space="preserve">59,5 </w:t>
            </w:r>
            <w:r w:rsidRPr="006165AE">
              <w:rPr>
                <w:sz w:val="22"/>
                <w:szCs w:val="22"/>
              </w:rPr>
              <w:t xml:space="preserve">(līdz 30.06.2014)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8672D2" w:rsidRPr="006165AE" w:rsidRDefault="008672D2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72D2" w:rsidRPr="006165AE" w:rsidRDefault="003D68EC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8 306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72D2" w:rsidRPr="006165AE" w:rsidRDefault="003D68EC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274.63</w:t>
            </w:r>
          </w:p>
        </w:tc>
        <w:tc>
          <w:tcPr>
            <w:tcW w:w="127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8672D2" w:rsidRPr="006165AE" w:rsidRDefault="006165AE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27.4</w:t>
            </w:r>
          </w:p>
        </w:tc>
      </w:tr>
      <w:tr w:rsidR="003D68EC" w:rsidTr="003D68EC">
        <w:trPr>
          <w:trHeight w:val="762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I saraksts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3D68EC" w:rsidRPr="006165AE" w:rsidRDefault="003D68EC" w:rsidP="00955F4E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vīr.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 xml:space="preserve">59,5 </w:t>
            </w:r>
            <w:r w:rsidRPr="006165AE">
              <w:rPr>
                <w:sz w:val="22"/>
                <w:szCs w:val="22"/>
              </w:rPr>
              <w:t>(līdz 30.06.2014)</w:t>
            </w:r>
          </w:p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pārejas not. 8.punkts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 g.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8 873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252.37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8EC" w:rsidRPr="006165AE" w:rsidRDefault="006165AE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26.9</w:t>
            </w:r>
          </w:p>
        </w:tc>
      </w:tr>
      <w:tr w:rsidR="003D68EC" w:rsidTr="003D68EC">
        <w:trPr>
          <w:trHeight w:val="762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D68EC" w:rsidRPr="006165AE" w:rsidRDefault="003D68EC" w:rsidP="00955F4E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siev.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54,5</w:t>
            </w:r>
            <w:r w:rsidRPr="006165AE">
              <w:rPr>
                <w:sz w:val="22"/>
                <w:szCs w:val="22"/>
              </w:rPr>
              <w:t xml:space="preserve"> (līdz 30.06.2014)</w:t>
            </w:r>
          </w:p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pārejas not. 8.punkts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3 g. 9 m.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8EC" w:rsidTr="003D68EC">
        <w:trPr>
          <w:trHeight w:val="376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II saraksts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vīr.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60,25</w:t>
            </w:r>
            <w:r w:rsidRPr="006165AE">
              <w:rPr>
                <w:sz w:val="22"/>
                <w:szCs w:val="22"/>
              </w:rPr>
              <w:t xml:space="preserve"> (no 01.01.2014)</w:t>
            </w:r>
          </w:p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pārejas not. 60.punkts</w:t>
            </w:r>
          </w:p>
          <w:p w:rsidR="003D68EC" w:rsidRPr="006165AE" w:rsidRDefault="003D68EC" w:rsidP="00B2430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6 g. 3 m.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24 936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271.15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</w:tcPr>
          <w:p w:rsidR="003D68EC" w:rsidRPr="006165AE" w:rsidRDefault="006165AE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81.1</w:t>
            </w:r>
          </w:p>
        </w:tc>
      </w:tr>
      <w:tr w:rsidR="003D68EC" w:rsidTr="003D68EC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68EC" w:rsidRPr="006165AE" w:rsidRDefault="003D68EC" w:rsidP="00B2430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68EC" w:rsidTr="003D68EC">
        <w:trPr>
          <w:trHeight w:val="762"/>
        </w:trPr>
        <w:tc>
          <w:tcPr>
            <w:tcW w:w="1384" w:type="dxa"/>
            <w:vMerge/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siev.</w:t>
            </w:r>
          </w:p>
        </w:tc>
        <w:tc>
          <w:tcPr>
            <w:tcW w:w="1417" w:type="dxa"/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59,5</w:t>
            </w:r>
            <w:r w:rsidRPr="006165AE">
              <w:rPr>
                <w:sz w:val="22"/>
                <w:szCs w:val="22"/>
              </w:rPr>
              <w:t xml:space="preserve"> (līdz 30.06.2014)</w:t>
            </w:r>
          </w:p>
          <w:p w:rsidR="003D68EC" w:rsidRPr="006165AE" w:rsidRDefault="003D68EC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pārejas not. 8.punkts</w:t>
            </w:r>
          </w:p>
        </w:tc>
        <w:tc>
          <w:tcPr>
            <w:tcW w:w="1134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 g.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165AE" w:rsidTr="003D68EC">
        <w:trPr>
          <w:trHeight w:val="376"/>
        </w:trPr>
        <w:tc>
          <w:tcPr>
            <w:tcW w:w="1384" w:type="dxa"/>
            <w:vMerge w:val="restart"/>
            <w:shd w:val="clear" w:color="auto" w:fill="auto"/>
          </w:tcPr>
          <w:p w:rsidR="006165AE" w:rsidRPr="006165AE" w:rsidRDefault="006165AE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ČAES dalībnieki</w:t>
            </w:r>
          </w:p>
        </w:tc>
        <w:tc>
          <w:tcPr>
            <w:tcW w:w="851" w:type="dxa"/>
            <w:shd w:val="clear" w:color="auto" w:fill="auto"/>
          </w:tcPr>
          <w:p w:rsidR="006165AE" w:rsidRPr="006165AE" w:rsidRDefault="006165AE" w:rsidP="00955F4E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vīr.</w:t>
            </w:r>
          </w:p>
        </w:tc>
        <w:tc>
          <w:tcPr>
            <w:tcW w:w="1417" w:type="dxa"/>
            <w:shd w:val="clear" w:color="auto" w:fill="auto"/>
          </w:tcPr>
          <w:p w:rsidR="006165AE" w:rsidRPr="006165AE" w:rsidRDefault="006165AE" w:rsidP="00B24301">
            <w:pPr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57,25</w:t>
            </w:r>
          </w:p>
        </w:tc>
        <w:tc>
          <w:tcPr>
            <w:tcW w:w="1134" w:type="dxa"/>
            <w:shd w:val="clear" w:color="auto" w:fill="auto"/>
          </w:tcPr>
          <w:p w:rsidR="006165AE" w:rsidRPr="006165AE" w:rsidRDefault="006165AE" w:rsidP="00955FEA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165AE" w:rsidRPr="006165AE" w:rsidRDefault="006165AE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EEECE1" w:themeFill="background2"/>
          </w:tcPr>
          <w:p w:rsidR="006165AE" w:rsidRPr="006165AE" w:rsidRDefault="006165AE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736</w:t>
            </w:r>
          </w:p>
        </w:tc>
        <w:tc>
          <w:tcPr>
            <w:tcW w:w="1275" w:type="dxa"/>
            <w:vMerge w:val="restart"/>
            <w:shd w:val="clear" w:color="auto" w:fill="EEECE1" w:themeFill="background2"/>
          </w:tcPr>
          <w:p w:rsidR="006165AE" w:rsidRPr="006165AE" w:rsidRDefault="006165AE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317.02</w:t>
            </w:r>
          </w:p>
        </w:tc>
        <w:tc>
          <w:tcPr>
            <w:tcW w:w="1277" w:type="dxa"/>
            <w:vMerge w:val="restart"/>
            <w:shd w:val="clear" w:color="auto" w:fill="EEECE1" w:themeFill="background2"/>
          </w:tcPr>
          <w:p w:rsidR="006165AE" w:rsidRPr="006165AE" w:rsidRDefault="006165AE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2.8</w:t>
            </w:r>
          </w:p>
        </w:tc>
      </w:tr>
      <w:tr w:rsidR="006165AE" w:rsidTr="003D68EC">
        <w:trPr>
          <w:trHeight w:val="376"/>
        </w:trPr>
        <w:tc>
          <w:tcPr>
            <w:tcW w:w="1384" w:type="dxa"/>
            <w:vMerge/>
            <w:shd w:val="clear" w:color="auto" w:fill="auto"/>
          </w:tcPr>
          <w:p w:rsidR="006165AE" w:rsidRPr="006165AE" w:rsidRDefault="006165AE" w:rsidP="00B2430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6165AE" w:rsidRPr="006165AE" w:rsidRDefault="006165AE" w:rsidP="00955F4E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siev.</w:t>
            </w:r>
          </w:p>
        </w:tc>
        <w:tc>
          <w:tcPr>
            <w:tcW w:w="1417" w:type="dxa"/>
            <w:shd w:val="clear" w:color="auto" w:fill="auto"/>
          </w:tcPr>
          <w:p w:rsidR="006165AE" w:rsidRPr="006165AE" w:rsidRDefault="006165AE" w:rsidP="00B24301">
            <w:pPr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 xml:space="preserve">54,5 </w:t>
            </w:r>
            <w:r w:rsidRPr="006165AE">
              <w:rPr>
                <w:sz w:val="22"/>
                <w:szCs w:val="22"/>
              </w:rPr>
              <w:t xml:space="preserve">(līdz 30.06.2014) </w:t>
            </w:r>
          </w:p>
        </w:tc>
        <w:tc>
          <w:tcPr>
            <w:tcW w:w="1134" w:type="dxa"/>
            <w:shd w:val="clear" w:color="auto" w:fill="auto"/>
          </w:tcPr>
          <w:p w:rsidR="006165AE" w:rsidRPr="006165AE" w:rsidRDefault="006165AE" w:rsidP="00955FEA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1" w:type="dxa"/>
            <w:shd w:val="clear" w:color="auto" w:fill="auto"/>
          </w:tcPr>
          <w:p w:rsidR="006165AE" w:rsidRPr="006165AE" w:rsidRDefault="006165AE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Merge/>
            <w:shd w:val="clear" w:color="auto" w:fill="EEECE1" w:themeFill="background2"/>
          </w:tcPr>
          <w:p w:rsidR="006165AE" w:rsidRPr="006165AE" w:rsidRDefault="006165AE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shd w:val="clear" w:color="auto" w:fill="EEECE1" w:themeFill="background2"/>
          </w:tcPr>
          <w:p w:rsidR="006165AE" w:rsidRPr="006165AE" w:rsidRDefault="006165AE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7" w:type="dxa"/>
            <w:vMerge/>
            <w:shd w:val="clear" w:color="auto" w:fill="EEECE1" w:themeFill="background2"/>
          </w:tcPr>
          <w:p w:rsidR="006165AE" w:rsidRPr="006165AE" w:rsidRDefault="006165AE" w:rsidP="00B243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672D2" w:rsidTr="003D68EC">
        <w:trPr>
          <w:trHeight w:val="376"/>
        </w:trPr>
        <w:tc>
          <w:tcPr>
            <w:tcW w:w="1384" w:type="dxa"/>
            <w:shd w:val="clear" w:color="auto" w:fill="auto"/>
          </w:tcPr>
          <w:p w:rsidR="008672D2" w:rsidRPr="006165AE" w:rsidRDefault="008672D2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Represētie</w:t>
            </w:r>
          </w:p>
          <w:p w:rsidR="008672D2" w:rsidRPr="006165AE" w:rsidRDefault="008672D2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8672D2" w:rsidRPr="006165AE" w:rsidRDefault="008672D2" w:rsidP="00B24301">
            <w:pPr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vīr., siev.</w:t>
            </w:r>
          </w:p>
        </w:tc>
        <w:tc>
          <w:tcPr>
            <w:tcW w:w="1417" w:type="dxa"/>
            <w:shd w:val="clear" w:color="auto" w:fill="auto"/>
          </w:tcPr>
          <w:p w:rsidR="008672D2" w:rsidRPr="006165AE" w:rsidRDefault="008672D2" w:rsidP="00B24301">
            <w:pPr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57,25</w:t>
            </w:r>
          </w:p>
        </w:tc>
        <w:tc>
          <w:tcPr>
            <w:tcW w:w="1134" w:type="dxa"/>
            <w:shd w:val="clear" w:color="auto" w:fill="auto"/>
          </w:tcPr>
          <w:p w:rsidR="008672D2" w:rsidRPr="006165AE" w:rsidRDefault="008672D2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8672D2" w:rsidRPr="006165AE" w:rsidRDefault="008672D2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8672D2" w:rsidRPr="006165AE" w:rsidRDefault="003D68EC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3 456</w:t>
            </w:r>
          </w:p>
        </w:tc>
        <w:tc>
          <w:tcPr>
            <w:tcW w:w="1275" w:type="dxa"/>
            <w:shd w:val="clear" w:color="auto" w:fill="EEECE1" w:themeFill="background2"/>
          </w:tcPr>
          <w:p w:rsidR="008672D2" w:rsidRPr="006165AE" w:rsidRDefault="003D68EC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439.98</w:t>
            </w:r>
          </w:p>
        </w:tc>
        <w:tc>
          <w:tcPr>
            <w:tcW w:w="1277" w:type="dxa"/>
            <w:shd w:val="clear" w:color="auto" w:fill="EEECE1" w:themeFill="background2"/>
          </w:tcPr>
          <w:p w:rsidR="008672D2" w:rsidRPr="006165AE" w:rsidRDefault="006165AE" w:rsidP="00B24301">
            <w:pPr>
              <w:jc w:val="center"/>
              <w:rPr>
                <w:sz w:val="22"/>
                <w:szCs w:val="22"/>
              </w:rPr>
            </w:pPr>
            <w:r w:rsidRPr="006165AE">
              <w:rPr>
                <w:sz w:val="22"/>
                <w:szCs w:val="22"/>
              </w:rPr>
              <w:t>18.2</w:t>
            </w:r>
          </w:p>
        </w:tc>
      </w:tr>
      <w:tr w:rsidR="003D68EC" w:rsidTr="003D68EC">
        <w:trPr>
          <w:trHeight w:val="376"/>
        </w:trPr>
        <w:tc>
          <w:tcPr>
            <w:tcW w:w="1384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Kopā</w:t>
            </w: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B2430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3D68EC" w:rsidRPr="006165AE" w:rsidRDefault="003D68EC" w:rsidP="00B2430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3D68EC" w:rsidRPr="006165AE" w:rsidRDefault="003D68EC" w:rsidP="00B243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:rsidR="003D68EC" w:rsidRPr="006165AE" w:rsidRDefault="003D68EC" w:rsidP="006165AE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67</w:t>
            </w:r>
            <w:r w:rsidR="006165AE" w:rsidRPr="006165AE">
              <w:rPr>
                <w:b/>
                <w:sz w:val="22"/>
                <w:szCs w:val="22"/>
              </w:rPr>
              <w:t> </w:t>
            </w:r>
            <w:r w:rsidRPr="006165AE">
              <w:rPr>
                <w:b/>
                <w:sz w:val="22"/>
                <w:szCs w:val="22"/>
              </w:rPr>
              <w:t>220</w:t>
            </w:r>
            <w:r w:rsidR="006165AE" w:rsidRPr="006165AE">
              <w:rPr>
                <w:b/>
                <w:sz w:val="22"/>
                <w:szCs w:val="22"/>
              </w:rPr>
              <w:t xml:space="preserve"> jeb 14.2% </w:t>
            </w:r>
          </w:p>
        </w:tc>
        <w:tc>
          <w:tcPr>
            <w:tcW w:w="1275" w:type="dxa"/>
            <w:shd w:val="clear" w:color="auto" w:fill="EEECE1" w:themeFill="background2"/>
          </w:tcPr>
          <w:p w:rsidR="003D68EC" w:rsidRPr="006165AE" w:rsidRDefault="003D68EC" w:rsidP="00B243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EEECE1" w:themeFill="background2"/>
          </w:tcPr>
          <w:p w:rsidR="003D68EC" w:rsidRPr="006165AE" w:rsidRDefault="006165AE" w:rsidP="00B24301">
            <w:pPr>
              <w:jc w:val="center"/>
              <w:rPr>
                <w:b/>
                <w:sz w:val="22"/>
                <w:szCs w:val="22"/>
              </w:rPr>
            </w:pPr>
            <w:r w:rsidRPr="006165AE">
              <w:rPr>
                <w:b/>
                <w:sz w:val="22"/>
                <w:szCs w:val="22"/>
              </w:rPr>
              <w:t>204.8</w:t>
            </w:r>
          </w:p>
        </w:tc>
      </w:tr>
    </w:tbl>
    <w:p w:rsidR="00955FEA" w:rsidRDefault="00955FEA" w:rsidP="00955FEA"/>
    <w:p w:rsidR="00955FEA" w:rsidRDefault="00955FEA" w:rsidP="00955FEA"/>
    <w:p w:rsidR="00C02F28" w:rsidRPr="00E860D3" w:rsidRDefault="00305444">
      <w:pPr>
        <w:rPr>
          <w:b/>
          <w:sz w:val="28"/>
          <w:szCs w:val="28"/>
        </w:rPr>
      </w:pPr>
      <w:r>
        <w:rPr>
          <w:b/>
          <w:sz w:val="28"/>
          <w:szCs w:val="28"/>
        </w:rPr>
        <w:t>2.tabula - p</w:t>
      </w:r>
      <w:r w:rsidR="00E860D3" w:rsidRPr="00E860D3">
        <w:rPr>
          <w:b/>
          <w:sz w:val="28"/>
          <w:szCs w:val="28"/>
        </w:rPr>
        <w:t>ensijas apmēru ietekmējošie atvieglojumi</w:t>
      </w:r>
      <w:r w:rsidR="00CF0B20">
        <w:rPr>
          <w:b/>
          <w:sz w:val="28"/>
          <w:szCs w:val="28"/>
        </w:rPr>
        <w:t xml:space="preserve">, </w:t>
      </w:r>
      <w:r w:rsidR="00CF0B20" w:rsidRPr="00305444">
        <w:rPr>
          <w:b/>
          <w:sz w:val="28"/>
          <w:szCs w:val="28"/>
        </w:rPr>
        <w:t>dati uz 2014.gada martu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993"/>
        <w:gridCol w:w="1382"/>
      </w:tblGrid>
      <w:tr w:rsidR="00406E27" w:rsidTr="00B57E2B">
        <w:tc>
          <w:tcPr>
            <w:tcW w:w="3085" w:type="dxa"/>
          </w:tcPr>
          <w:p w:rsidR="00BA612E" w:rsidRPr="00406E27" w:rsidRDefault="00BA612E" w:rsidP="009D1DA4">
            <w:pPr>
              <w:pStyle w:val="ListParagraph"/>
              <w:ind w:left="36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555305" w:rsidP="007D648C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Personu</w:t>
            </w:r>
            <w:r w:rsidR="00BA612E" w:rsidRPr="00406E27">
              <w:rPr>
                <w:sz w:val="22"/>
                <w:szCs w:val="22"/>
              </w:rPr>
              <w:t xml:space="preserve"> skaits</w:t>
            </w:r>
            <w:r w:rsidR="007D648C" w:rsidRPr="00406E27">
              <w:rPr>
                <w:sz w:val="22"/>
                <w:szCs w:val="22"/>
              </w:rPr>
              <w:t xml:space="preserve">, kuri </w:t>
            </w:r>
            <w:r w:rsidR="00BA612E" w:rsidRPr="00406E27">
              <w:rPr>
                <w:sz w:val="22"/>
                <w:szCs w:val="22"/>
              </w:rPr>
              <w:t>izmantojuši normu</w:t>
            </w: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B57E2B" w:rsidP="00BA612E">
            <w:pPr>
              <w:rPr>
                <w:sz w:val="22"/>
                <w:szCs w:val="22"/>
              </w:rPr>
            </w:pPr>
            <w:r w:rsidRPr="00B57E2B">
              <w:rPr>
                <w:sz w:val="22"/>
                <w:szCs w:val="22"/>
              </w:rPr>
              <w:t>Apmērs, ja</w:t>
            </w:r>
            <w:r>
              <w:rPr>
                <w:sz w:val="22"/>
                <w:szCs w:val="22"/>
              </w:rPr>
              <w:t xml:space="preserve"> atvieglojums nebūtu piemērots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A612E" w:rsidRPr="00406E27">
              <w:rPr>
                <w:sz w:val="22"/>
                <w:szCs w:val="22"/>
              </w:rPr>
              <w:t xml:space="preserve"> </w:t>
            </w:r>
            <w:proofErr w:type="gramEnd"/>
            <w:r w:rsidR="00BA612E" w:rsidRPr="00406E27">
              <w:rPr>
                <w:sz w:val="22"/>
                <w:szCs w:val="22"/>
              </w:rPr>
              <w:t>(bez piemaksas), EUR</w:t>
            </w:r>
          </w:p>
        </w:tc>
        <w:tc>
          <w:tcPr>
            <w:tcW w:w="1275" w:type="dxa"/>
            <w:shd w:val="clear" w:color="auto" w:fill="EEECE1" w:themeFill="background2"/>
          </w:tcPr>
          <w:p w:rsidR="00BA612E" w:rsidRPr="00406E27" w:rsidRDefault="00406E27" w:rsidP="00955F4E">
            <w:pPr>
              <w:rPr>
                <w:sz w:val="22"/>
                <w:szCs w:val="22"/>
              </w:rPr>
            </w:pPr>
            <w:proofErr w:type="spellStart"/>
            <w:r w:rsidRPr="00406E27">
              <w:rPr>
                <w:sz w:val="22"/>
                <w:szCs w:val="22"/>
              </w:rPr>
              <w:t>Piešķ</w:t>
            </w:r>
            <w:proofErr w:type="spellEnd"/>
            <w:r w:rsidRPr="00406E27">
              <w:rPr>
                <w:sz w:val="22"/>
                <w:szCs w:val="22"/>
              </w:rPr>
              <w:t>.</w:t>
            </w:r>
            <w:r w:rsidR="00BA612E" w:rsidRPr="00406E27">
              <w:rPr>
                <w:sz w:val="22"/>
                <w:szCs w:val="22"/>
              </w:rPr>
              <w:t xml:space="preserve"> apmērs (bez piemaksas), EUR</w:t>
            </w:r>
          </w:p>
        </w:tc>
        <w:tc>
          <w:tcPr>
            <w:tcW w:w="993" w:type="dxa"/>
            <w:shd w:val="clear" w:color="auto" w:fill="EEECE1" w:themeFill="background2"/>
          </w:tcPr>
          <w:p w:rsidR="00BA612E" w:rsidRPr="00406E27" w:rsidRDefault="00406E27" w:rsidP="0055530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 xml:space="preserve">Piešķirt. </w:t>
            </w:r>
            <w:r w:rsidR="00BA612E" w:rsidRPr="00406E27">
              <w:rPr>
                <w:sz w:val="22"/>
                <w:szCs w:val="22"/>
              </w:rPr>
              <w:t>apmērs (ar piemaksu), EUR</w:t>
            </w:r>
          </w:p>
        </w:tc>
        <w:tc>
          <w:tcPr>
            <w:tcW w:w="1382" w:type="dxa"/>
            <w:shd w:val="clear" w:color="auto" w:fill="EEECE1" w:themeFill="background2"/>
          </w:tcPr>
          <w:p w:rsidR="00BA612E" w:rsidRPr="00406E27" w:rsidRDefault="00BA612E" w:rsidP="00555305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Teorētiski</w:t>
            </w:r>
            <w:r w:rsidR="00555305" w:rsidRPr="00406E27">
              <w:rPr>
                <w:sz w:val="22"/>
                <w:szCs w:val="22"/>
              </w:rPr>
              <w:t>e</w:t>
            </w:r>
            <w:r w:rsidRPr="00406E27">
              <w:rPr>
                <w:sz w:val="22"/>
                <w:szCs w:val="22"/>
              </w:rPr>
              <w:t xml:space="preserve"> papildus izdevumi gadā, milj. EUR</w:t>
            </w:r>
          </w:p>
        </w:tc>
      </w:tr>
      <w:tr w:rsidR="00406E27" w:rsidRPr="00406E27" w:rsidTr="00B57E2B">
        <w:tc>
          <w:tcPr>
            <w:tcW w:w="3085" w:type="dxa"/>
          </w:tcPr>
          <w:p w:rsidR="00555305" w:rsidRPr="00406E27" w:rsidRDefault="00555305" w:rsidP="00955F4E">
            <w:pPr>
              <w:jc w:val="center"/>
              <w:rPr>
                <w:i/>
                <w:sz w:val="18"/>
                <w:szCs w:val="18"/>
              </w:rPr>
            </w:pPr>
            <w:r w:rsidRPr="00406E27">
              <w:rPr>
                <w:i/>
                <w:sz w:val="18"/>
                <w:szCs w:val="18"/>
              </w:rPr>
              <w:t>(1)</w:t>
            </w:r>
          </w:p>
        </w:tc>
        <w:tc>
          <w:tcPr>
            <w:tcW w:w="1276" w:type="dxa"/>
            <w:shd w:val="clear" w:color="auto" w:fill="EEECE1" w:themeFill="background2"/>
          </w:tcPr>
          <w:p w:rsidR="00555305" w:rsidRPr="00406E27" w:rsidRDefault="00555305" w:rsidP="00955F4E">
            <w:pPr>
              <w:jc w:val="center"/>
              <w:rPr>
                <w:i/>
                <w:sz w:val="18"/>
                <w:szCs w:val="18"/>
              </w:rPr>
            </w:pPr>
            <w:r w:rsidRPr="00406E27">
              <w:rPr>
                <w:i/>
                <w:sz w:val="18"/>
                <w:szCs w:val="18"/>
              </w:rPr>
              <w:t>(2)</w:t>
            </w:r>
          </w:p>
        </w:tc>
        <w:tc>
          <w:tcPr>
            <w:tcW w:w="1276" w:type="dxa"/>
            <w:shd w:val="clear" w:color="auto" w:fill="EEECE1" w:themeFill="background2"/>
          </w:tcPr>
          <w:p w:rsidR="00555305" w:rsidRPr="00406E27" w:rsidRDefault="00555305" w:rsidP="00955F4E">
            <w:pPr>
              <w:jc w:val="center"/>
              <w:rPr>
                <w:i/>
                <w:sz w:val="18"/>
                <w:szCs w:val="18"/>
              </w:rPr>
            </w:pPr>
            <w:r w:rsidRPr="00406E27">
              <w:rPr>
                <w:i/>
                <w:sz w:val="18"/>
                <w:szCs w:val="18"/>
              </w:rPr>
              <w:t>(3)</w:t>
            </w:r>
          </w:p>
        </w:tc>
        <w:tc>
          <w:tcPr>
            <w:tcW w:w="1275" w:type="dxa"/>
            <w:shd w:val="clear" w:color="auto" w:fill="EEECE1" w:themeFill="background2"/>
          </w:tcPr>
          <w:p w:rsidR="00555305" w:rsidRPr="00406E27" w:rsidRDefault="00555305" w:rsidP="00955F4E">
            <w:pPr>
              <w:jc w:val="center"/>
              <w:rPr>
                <w:i/>
                <w:sz w:val="18"/>
                <w:szCs w:val="18"/>
              </w:rPr>
            </w:pPr>
            <w:r w:rsidRPr="00406E27">
              <w:rPr>
                <w:i/>
                <w:sz w:val="18"/>
                <w:szCs w:val="18"/>
              </w:rPr>
              <w:t>(4)</w:t>
            </w:r>
          </w:p>
        </w:tc>
        <w:tc>
          <w:tcPr>
            <w:tcW w:w="993" w:type="dxa"/>
            <w:shd w:val="clear" w:color="auto" w:fill="EEECE1" w:themeFill="background2"/>
          </w:tcPr>
          <w:p w:rsidR="00555305" w:rsidRPr="00406E27" w:rsidRDefault="00555305" w:rsidP="00955F4E">
            <w:pPr>
              <w:jc w:val="center"/>
              <w:rPr>
                <w:i/>
                <w:sz w:val="18"/>
                <w:szCs w:val="18"/>
              </w:rPr>
            </w:pPr>
            <w:r w:rsidRPr="00406E27">
              <w:rPr>
                <w:i/>
                <w:sz w:val="18"/>
                <w:szCs w:val="18"/>
              </w:rPr>
              <w:t>(5)</w:t>
            </w:r>
          </w:p>
        </w:tc>
        <w:tc>
          <w:tcPr>
            <w:tcW w:w="1382" w:type="dxa"/>
            <w:shd w:val="clear" w:color="auto" w:fill="EEECE1" w:themeFill="background2"/>
          </w:tcPr>
          <w:p w:rsidR="00555305" w:rsidRPr="00406E27" w:rsidRDefault="00555305" w:rsidP="00555305">
            <w:pPr>
              <w:jc w:val="both"/>
              <w:rPr>
                <w:i/>
                <w:sz w:val="18"/>
                <w:szCs w:val="18"/>
              </w:rPr>
            </w:pPr>
            <w:r w:rsidRPr="00406E27">
              <w:rPr>
                <w:i/>
                <w:sz w:val="18"/>
                <w:szCs w:val="18"/>
              </w:rPr>
              <w:t>(6) = ((4) - (3))x(2)x12</w:t>
            </w:r>
          </w:p>
        </w:tc>
      </w:tr>
      <w:tr w:rsidR="00406E27" w:rsidTr="00B57E2B">
        <w:tc>
          <w:tcPr>
            <w:tcW w:w="3085" w:type="dxa"/>
          </w:tcPr>
          <w:p w:rsidR="00BA612E" w:rsidRPr="00124422" w:rsidRDefault="00124422" w:rsidP="0012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1.V</w:t>
            </w:r>
            <w:r w:rsidR="00BA612E" w:rsidRPr="00124422">
              <w:rPr>
                <w:sz w:val="22"/>
                <w:szCs w:val="22"/>
              </w:rPr>
              <w:t xml:space="preserve">ecuma pensijas sākuma kapitāla aprēķināšanai apdrošinātajām personām, kuru apdrošināšanas </w:t>
            </w:r>
            <w:r w:rsidR="00BA612E" w:rsidRPr="00124422">
              <w:rPr>
                <w:sz w:val="22"/>
                <w:szCs w:val="22"/>
                <w:u w:val="single"/>
              </w:rPr>
              <w:t>stāžs nav mazāks par 30 gadiem</w:t>
            </w:r>
            <w:r w:rsidR="00BA612E" w:rsidRPr="00124422">
              <w:rPr>
                <w:sz w:val="22"/>
                <w:szCs w:val="22"/>
              </w:rPr>
              <w:t xml:space="preserve"> un kurām mēneša vidējā apdrošināšanas iemaksu </w:t>
            </w:r>
            <w:r w:rsidR="00BA612E" w:rsidRPr="00124422">
              <w:rPr>
                <w:sz w:val="22"/>
                <w:szCs w:val="22"/>
                <w:u w:val="single"/>
              </w:rPr>
              <w:t>alga</w:t>
            </w:r>
            <w:r w:rsidR="00BA612E" w:rsidRPr="00124422">
              <w:rPr>
                <w:sz w:val="22"/>
                <w:szCs w:val="22"/>
              </w:rPr>
              <w:t xml:space="preserve"> </w:t>
            </w:r>
            <w:r w:rsidR="00BA612E" w:rsidRPr="00124422">
              <w:rPr>
                <w:sz w:val="22"/>
                <w:szCs w:val="22"/>
                <w:u w:val="single"/>
              </w:rPr>
              <w:t xml:space="preserve">ir mazāka par vidējo apdrošināšanas iemaksu algu valstī </w:t>
            </w:r>
            <w:r w:rsidR="00BA612E" w:rsidRPr="00124422">
              <w:rPr>
                <w:sz w:val="22"/>
                <w:szCs w:val="22"/>
              </w:rPr>
              <w:t xml:space="preserve">laikā no 1996.gada 1.janvāra līdz 1999.gada 31.decembrim, ir </w:t>
            </w:r>
            <w:r w:rsidR="00BA612E" w:rsidRPr="00124422">
              <w:rPr>
                <w:b/>
                <w:sz w:val="22"/>
                <w:szCs w:val="22"/>
              </w:rPr>
              <w:t xml:space="preserve">ņemama vērā vidējā apdrošināšanas iemaksu alga valstī </w:t>
            </w:r>
            <w:r w:rsidR="00BA612E" w:rsidRPr="00124422">
              <w:rPr>
                <w:sz w:val="22"/>
                <w:szCs w:val="22"/>
              </w:rPr>
              <w:t xml:space="preserve">iepriekš norādītajā periodā. </w:t>
            </w:r>
          </w:p>
          <w:p w:rsidR="00BA612E" w:rsidRPr="00406E27" w:rsidRDefault="00BA612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BA612E" w:rsidP="009A5222">
            <w:pPr>
              <w:jc w:val="both"/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228 196</w:t>
            </w: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555305" w:rsidP="009A5222">
            <w:pPr>
              <w:jc w:val="both"/>
              <w:rPr>
                <w:i/>
                <w:sz w:val="22"/>
                <w:szCs w:val="22"/>
              </w:rPr>
            </w:pPr>
            <w:r w:rsidRPr="00406E27">
              <w:rPr>
                <w:i/>
                <w:sz w:val="22"/>
                <w:szCs w:val="22"/>
              </w:rPr>
              <w:t>Nav aprēķināms</w:t>
            </w:r>
          </w:p>
        </w:tc>
        <w:tc>
          <w:tcPr>
            <w:tcW w:w="1275" w:type="dxa"/>
            <w:shd w:val="clear" w:color="auto" w:fill="EEECE1" w:themeFill="background2"/>
          </w:tcPr>
          <w:p w:rsidR="00BA612E" w:rsidRPr="00406E27" w:rsidRDefault="00BA612E" w:rsidP="009A5222">
            <w:pPr>
              <w:jc w:val="both"/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282.40</w:t>
            </w:r>
          </w:p>
        </w:tc>
        <w:tc>
          <w:tcPr>
            <w:tcW w:w="993" w:type="dxa"/>
            <w:shd w:val="clear" w:color="auto" w:fill="EEECE1" w:themeFill="background2"/>
          </w:tcPr>
          <w:p w:rsidR="00BA612E" w:rsidRPr="00406E27" w:rsidRDefault="00BA612E" w:rsidP="009A5222">
            <w:pPr>
              <w:jc w:val="both"/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311.67</w:t>
            </w:r>
          </w:p>
        </w:tc>
        <w:tc>
          <w:tcPr>
            <w:tcW w:w="1382" w:type="dxa"/>
            <w:shd w:val="clear" w:color="auto" w:fill="EEECE1" w:themeFill="background2"/>
          </w:tcPr>
          <w:p w:rsidR="00BA612E" w:rsidRPr="00406E27" w:rsidRDefault="00555305" w:rsidP="009A5222">
            <w:pPr>
              <w:jc w:val="both"/>
              <w:rPr>
                <w:i/>
                <w:sz w:val="22"/>
                <w:szCs w:val="22"/>
              </w:rPr>
            </w:pPr>
            <w:r w:rsidRPr="00406E27">
              <w:rPr>
                <w:i/>
                <w:sz w:val="22"/>
                <w:szCs w:val="22"/>
              </w:rPr>
              <w:t>Nav aprēķināms</w:t>
            </w:r>
          </w:p>
        </w:tc>
      </w:tr>
      <w:tr w:rsidR="00406E27" w:rsidTr="00B57E2B">
        <w:tc>
          <w:tcPr>
            <w:tcW w:w="3085" w:type="dxa"/>
          </w:tcPr>
          <w:p w:rsidR="00BA612E" w:rsidRPr="00124422" w:rsidRDefault="00124422" w:rsidP="00124422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BA612E" w:rsidRPr="00124422">
              <w:rPr>
                <w:sz w:val="22"/>
                <w:szCs w:val="22"/>
              </w:rPr>
              <w:t xml:space="preserve">Invaliditātes pensiju izmaksā līdz vecuma pensijas piešķiršanai nepieciešamā vecuma sasniegšanai – kad cilvēks sasniedz valstī noteikto pensijas vecumu, viņam tiek piešķirta vecuma pensija. </w:t>
            </w:r>
            <w:r w:rsidR="00BA612E" w:rsidRPr="00124422">
              <w:rPr>
                <w:b/>
                <w:sz w:val="22"/>
                <w:szCs w:val="22"/>
              </w:rPr>
              <w:t xml:space="preserve">Invaliditātes laikā tā nedrīkst būt mazāka par invaliditātes pensiju, kas saņemta līdz vecuma pensijas piešķiršanas brīdim. </w:t>
            </w: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BA612E" w:rsidP="009A5222">
            <w:pPr>
              <w:jc w:val="both"/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12 764</w:t>
            </w: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BA612E" w:rsidP="009A5222">
            <w:pPr>
              <w:jc w:val="both"/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75.73</w:t>
            </w:r>
          </w:p>
        </w:tc>
        <w:tc>
          <w:tcPr>
            <w:tcW w:w="1275" w:type="dxa"/>
            <w:shd w:val="clear" w:color="auto" w:fill="EEECE1" w:themeFill="background2"/>
          </w:tcPr>
          <w:p w:rsidR="00BA612E" w:rsidRPr="00406E27" w:rsidRDefault="00BA612E" w:rsidP="009A5222">
            <w:pPr>
              <w:jc w:val="both"/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219.34</w:t>
            </w:r>
          </w:p>
        </w:tc>
        <w:tc>
          <w:tcPr>
            <w:tcW w:w="993" w:type="dxa"/>
            <w:shd w:val="clear" w:color="auto" w:fill="EEECE1" w:themeFill="background2"/>
          </w:tcPr>
          <w:p w:rsidR="00BA612E" w:rsidRPr="00406E27" w:rsidRDefault="00BA612E" w:rsidP="009A5222">
            <w:pPr>
              <w:jc w:val="both"/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247.19</w:t>
            </w:r>
          </w:p>
        </w:tc>
        <w:tc>
          <w:tcPr>
            <w:tcW w:w="1382" w:type="dxa"/>
            <w:shd w:val="clear" w:color="auto" w:fill="EEECE1" w:themeFill="background2"/>
          </w:tcPr>
          <w:p w:rsidR="00BA612E" w:rsidRPr="00406E27" w:rsidRDefault="00555305" w:rsidP="009A5222">
            <w:pPr>
              <w:jc w:val="both"/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22.0</w:t>
            </w:r>
          </w:p>
        </w:tc>
      </w:tr>
      <w:tr w:rsidR="00406E27" w:rsidTr="00B57E2B">
        <w:tc>
          <w:tcPr>
            <w:tcW w:w="3085" w:type="dxa"/>
          </w:tcPr>
          <w:p w:rsidR="00BA612E" w:rsidRPr="00406E27" w:rsidRDefault="00124422" w:rsidP="007D648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BA612E" w:rsidRPr="00406E27">
              <w:rPr>
                <w:b/>
                <w:sz w:val="22"/>
                <w:szCs w:val="22"/>
              </w:rPr>
              <w:t xml:space="preserve">Minimālo pensiju </w:t>
            </w:r>
            <w:r w:rsidR="00BA612E" w:rsidRPr="00406E27">
              <w:rPr>
                <w:sz w:val="22"/>
                <w:szCs w:val="22"/>
              </w:rPr>
              <w:t>(vecuma, invaliditātes, AZG)</w:t>
            </w:r>
            <w:r w:rsidR="00BA612E" w:rsidRPr="00406E27">
              <w:rPr>
                <w:b/>
                <w:sz w:val="22"/>
                <w:szCs w:val="22"/>
              </w:rPr>
              <w:t xml:space="preserve"> nodrošināšana</w:t>
            </w:r>
            <w:r w:rsidR="00BA612E" w:rsidRPr="00406E27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BA612E" w:rsidP="009A5222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BA612E" w:rsidP="009A5222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EEECE1" w:themeFill="background2"/>
          </w:tcPr>
          <w:p w:rsidR="00BA612E" w:rsidRPr="00406E27" w:rsidRDefault="00BA612E" w:rsidP="009A5222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EEECE1" w:themeFill="background2"/>
          </w:tcPr>
          <w:p w:rsidR="00BA612E" w:rsidRPr="00406E27" w:rsidRDefault="00BA612E" w:rsidP="009A5222">
            <w:pPr>
              <w:rPr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EEECE1" w:themeFill="background2"/>
          </w:tcPr>
          <w:p w:rsidR="00BA612E" w:rsidRPr="00406E27" w:rsidRDefault="00BA612E" w:rsidP="009A5222">
            <w:pPr>
              <w:rPr>
                <w:sz w:val="22"/>
                <w:szCs w:val="22"/>
              </w:rPr>
            </w:pPr>
          </w:p>
        </w:tc>
      </w:tr>
      <w:tr w:rsidR="00406E27" w:rsidTr="00B57E2B">
        <w:tc>
          <w:tcPr>
            <w:tcW w:w="3085" w:type="dxa"/>
          </w:tcPr>
          <w:p w:rsidR="007D648C" w:rsidRPr="00406E27" w:rsidRDefault="007D648C" w:rsidP="007D648C">
            <w:pPr>
              <w:pStyle w:val="ListParagraph"/>
              <w:rPr>
                <w:b/>
                <w:sz w:val="22"/>
                <w:szCs w:val="22"/>
              </w:rPr>
            </w:pPr>
            <w:r w:rsidRPr="00406E27">
              <w:rPr>
                <w:b/>
                <w:sz w:val="22"/>
                <w:szCs w:val="22"/>
              </w:rPr>
              <w:t>vecuma</w:t>
            </w:r>
          </w:p>
        </w:tc>
        <w:tc>
          <w:tcPr>
            <w:tcW w:w="1276" w:type="dxa"/>
            <w:shd w:val="clear" w:color="auto" w:fill="EEECE1" w:themeFill="background2"/>
          </w:tcPr>
          <w:p w:rsidR="007D648C" w:rsidRPr="00406E27" w:rsidRDefault="007D648C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65 947</w:t>
            </w:r>
          </w:p>
        </w:tc>
        <w:tc>
          <w:tcPr>
            <w:tcW w:w="1276" w:type="dxa"/>
            <w:shd w:val="clear" w:color="auto" w:fill="EEECE1" w:themeFill="background2"/>
          </w:tcPr>
          <w:p w:rsidR="007D648C" w:rsidRPr="00406E27" w:rsidRDefault="007D648C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45.08</w:t>
            </w:r>
          </w:p>
        </w:tc>
        <w:tc>
          <w:tcPr>
            <w:tcW w:w="1275" w:type="dxa"/>
            <w:shd w:val="clear" w:color="auto" w:fill="EEECE1" w:themeFill="background2"/>
          </w:tcPr>
          <w:p w:rsidR="007D648C" w:rsidRPr="00406E27" w:rsidRDefault="007D648C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149.09</w:t>
            </w:r>
          </w:p>
        </w:tc>
        <w:tc>
          <w:tcPr>
            <w:tcW w:w="993" w:type="dxa"/>
            <w:shd w:val="clear" w:color="auto" w:fill="EEECE1" w:themeFill="background2"/>
          </w:tcPr>
          <w:p w:rsidR="007D648C" w:rsidRPr="00406E27" w:rsidRDefault="007D648C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172.35</w:t>
            </w:r>
          </w:p>
        </w:tc>
        <w:tc>
          <w:tcPr>
            <w:tcW w:w="1382" w:type="dxa"/>
            <w:shd w:val="clear" w:color="auto" w:fill="EEECE1" w:themeFill="background2"/>
          </w:tcPr>
          <w:p w:rsidR="007D648C" w:rsidRPr="00406E27" w:rsidRDefault="00555305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82.3</w:t>
            </w:r>
          </w:p>
        </w:tc>
      </w:tr>
      <w:tr w:rsidR="00406E27" w:rsidTr="00B57E2B">
        <w:tc>
          <w:tcPr>
            <w:tcW w:w="3085" w:type="dxa"/>
          </w:tcPr>
          <w:p w:rsidR="007D648C" w:rsidRPr="00406E27" w:rsidRDefault="007D648C" w:rsidP="007D648C">
            <w:pPr>
              <w:pStyle w:val="ListParagraph"/>
              <w:rPr>
                <w:b/>
                <w:sz w:val="22"/>
                <w:szCs w:val="22"/>
              </w:rPr>
            </w:pPr>
            <w:r w:rsidRPr="00406E27">
              <w:rPr>
                <w:b/>
                <w:sz w:val="22"/>
                <w:szCs w:val="22"/>
              </w:rPr>
              <w:t>invaliditātes</w:t>
            </w:r>
          </w:p>
        </w:tc>
        <w:tc>
          <w:tcPr>
            <w:tcW w:w="1276" w:type="dxa"/>
            <w:shd w:val="clear" w:color="auto" w:fill="EEECE1" w:themeFill="background2"/>
          </w:tcPr>
          <w:p w:rsidR="007D648C" w:rsidRPr="00406E27" w:rsidRDefault="007D648C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18 000</w:t>
            </w:r>
          </w:p>
        </w:tc>
        <w:tc>
          <w:tcPr>
            <w:tcW w:w="1276" w:type="dxa"/>
            <w:shd w:val="clear" w:color="auto" w:fill="EEECE1" w:themeFill="background2"/>
          </w:tcPr>
          <w:p w:rsidR="007D648C" w:rsidRPr="00406E27" w:rsidRDefault="007D648C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54.09</w:t>
            </w:r>
          </w:p>
        </w:tc>
        <w:tc>
          <w:tcPr>
            <w:tcW w:w="1275" w:type="dxa"/>
            <w:shd w:val="clear" w:color="auto" w:fill="EEECE1" w:themeFill="background2"/>
          </w:tcPr>
          <w:p w:rsidR="007D648C" w:rsidRPr="00406E27" w:rsidRDefault="007D648C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130.25</w:t>
            </w:r>
          </w:p>
        </w:tc>
        <w:tc>
          <w:tcPr>
            <w:tcW w:w="993" w:type="dxa"/>
            <w:shd w:val="clear" w:color="auto" w:fill="EEECE1" w:themeFill="background2"/>
          </w:tcPr>
          <w:p w:rsidR="007D648C" w:rsidRPr="00406E27" w:rsidRDefault="007D648C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140.07</w:t>
            </w:r>
          </w:p>
        </w:tc>
        <w:tc>
          <w:tcPr>
            <w:tcW w:w="1382" w:type="dxa"/>
            <w:shd w:val="clear" w:color="auto" w:fill="EEECE1" w:themeFill="background2"/>
          </w:tcPr>
          <w:p w:rsidR="007D648C" w:rsidRPr="00406E27" w:rsidRDefault="00555305" w:rsidP="009A5222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16.5</w:t>
            </w:r>
          </w:p>
        </w:tc>
      </w:tr>
      <w:tr w:rsidR="00406E27" w:rsidTr="00B57E2B">
        <w:tc>
          <w:tcPr>
            <w:tcW w:w="3085" w:type="dxa"/>
          </w:tcPr>
          <w:p w:rsidR="00BA612E" w:rsidRPr="00124422" w:rsidRDefault="00124422" w:rsidP="001244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BA612E" w:rsidRPr="00124422">
              <w:rPr>
                <w:sz w:val="22"/>
                <w:szCs w:val="22"/>
              </w:rPr>
              <w:t xml:space="preserve">Politiski represētajām personām izsūtījumā pavadīto laiku apdrošināšanas stāžā </w:t>
            </w:r>
            <w:r w:rsidR="00BA612E" w:rsidRPr="00124422">
              <w:rPr>
                <w:b/>
                <w:sz w:val="22"/>
                <w:szCs w:val="22"/>
              </w:rPr>
              <w:t>ieskaita trīskārša</w:t>
            </w:r>
            <w:r w:rsidR="00BA612E" w:rsidRPr="00124422">
              <w:rPr>
                <w:sz w:val="22"/>
                <w:szCs w:val="22"/>
              </w:rPr>
              <w:t xml:space="preserve"> (Galējos Ziemeļos – pieckāršā) </w:t>
            </w:r>
            <w:r w:rsidR="00BA612E" w:rsidRPr="00124422">
              <w:rPr>
                <w:b/>
                <w:sz w:val="22"/>
                <w:szCs w:val="22"/>
              </w:rPr>
              <w:t>apmērā.</w:t>
            </w: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7D648C" w:rsidP="005B0EA6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15823</w:t>
            </w:r>
          </w:p>
        </w:tc>
        <w:tc>
          <w:tcPr>
            <w:tcW w:w="1276" w:type="dxa"/>
            <w:shd w:val="clear" w:color="auto" w:fill="EEECE1" w:themeFill="background2"/>
          </w:tcPr>
          <w:p w:rsidR="00BA612E" w:rsidRPr="00406E27" w:rsidRDefault="00555305" w:rsidP="005B0EA6">
            <w:pPr>
              <w:rPr>
                <w:i/>
                <w:sz w:val="22"/>
                <w:szCs w:val="22"/>
              </w:rPr>
            </w:pPr>
            <w:r w:rsidRPr="00406E27">
              <w:rPr>
                <w:i/>
                <w:sz w:val="22"/>
                <w:szCs w:val="22"/>
              </w:rPr>
              <w:t>Nav aprēķināms</w:t>
            </w:r>
          </w:p>
        </w:tc>
        <w:tc>
          <w:tcPr>
            <w:tcW w:w="1275" w:type="dxa"/>
            <w:shd w:val="clear" w:color="auto" w:fill="EEECE1" w:themeFill="background2"/>
          </w:tcPr>
          <w:p w:rsidR="00BA612E" w:rsidRPr="00406E27" w:rsidRDefault="007D648C" w:rsidP="005B0EA6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313.33</w:t>
            </w:r>
          </w:p>
        </w:tc>
        <w:tc>
          <w:tcPr>
            <w:tcW w:w="993" w:type="dxa"/>
            <w:shd w:val="clear" w:color="auto" w:fill="EEECE1" w:themeFill="background2"/>
          </w:tcPr>
          <w:p w:rsidR="00BA612E" w:rsidRPr="00406E27" w:rsidRDefault="007D648C" w:rsidP="005B0EA6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364.04</w:t>
            </w:r>
          </w:p>
        </w:tc>
        <w:tc>
          <w:tcPr>
            <w:tcW w:w="1382" w:type="dxa"/>
            <w:shd w:val="clear" w:color="auto" w:fill="EEECE1" w:themeFill="background2"/>
          </w:tcPr>
          <w:p w:rsidR="00BA612E" w:rsidRPr="00406E27" w:rsidRDefault="00555305" w:rsidP="005B0EA6">
            <w:pPr>
              <w:rPr>
                <w:i/>
                <w:sz w:val="22"/>
                <w:szCs w:val="22"/>
              </w:rPr>
            </w:pPr>
            <w:r w:rsidRPr="00406E27">
              <w:rPr>
                <w:i/>
                <w:sz w:val="22"/>
                <w:szCs w:val="22"/>
              </w:rPr>
              <w:t>Nav aprēķināms</w:t>
            </w:r>
          </w:p>
        </w:tc>
      </w:tr>
      <w:tr w:rsidR="007D648C" w:rsidTr="00124422">
        <w:tc>
          <w:tcPr>
            <w:tcW w:w="3085" w:type="dxa"/>
          </w:tcPr>
          <w:p w:rsidR="007D648C" w:rsidRPr="00124422" w:rsidRDefault="00124422" w:rsidP="0012442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7D648C" w:rsidRPr="00124422">
              <w:rPr>
                <w:sz w:val="22"/>
                <w:szCs w:val="22"/>
              </w:rPr>
              <w:t xml:space="preserve">Apdrošināšanas stāžā līdz 1991.gadam </w:t>
            </w:r>
            <w:r w:rsidR="007D648C" w:rsidRPr="00124422">
              <w:rPr>
                <w:b/>
                <w:sz w:val="22"/>
                <w:szCs w:val="22"/>
              </w:rPr>
              <w:t>ieskaita</w:t>
            </w:r>
            <w:r w:rsidR="007D648C" w:rsidRPr="00124422">
              <w:rPr>
                <w:sz w:val="22"/>
                <w:szCs w:val="22"/>
              </w:rPr>
              <w:t xml:space="preserve"> ne tikai darba, bet arī tam </w:t>
            </w:r>
            <w:r w:rsidR="007D648C" w:rsidRPr="00124422">
              <w:rPr>
                <w:b/>
                <w:sz w:val="22"/>
                <w:szCs w:val="22"/>
              </w:rPr>
              <w:t>pielīdzinātos periodus</w:t>
            </w:r>
            <w:r w:rsidR="007D648C" w:rsidRPr="00124422">
              <w:rPr>
                <w:sz w:val="22"/>
                <w:szCs w:val="22"/>
              </w:rPr>
              <w:t xml:space="preserve"> (mācības, dienests, bērna audzināšana u.c.).</w:t>
            </w:r>
          </w:p>
        </w:tc>
        <w:tc>
          <w:tcPr>
            <w:tcW w:w="6202" w:type="dxa"/>
            <w:gridSpan w:val="5"/>
            <w:tcBorders>
              <w:bottom w:val="single" w:sz="4" w:space="0" w:color="auto"/>
            </w:tcBorders>
            <w:shd w:val="clear" w:color="auto" w:fill="EEECE1" w:themeFill="background2"/>
          </w:tcPr>
          <w:p w:rsidR="007D648C" w:rsidRPr="00406E27" w:rsidRDefault="007D648C">
            <w:pPr>
              <w:rPr>
                <w:i/>
                <w:sz w:val="22"/>
                <w:szCs w:val="22"/>
              </w:rPr>
            </w:pPr>
            <w:r w:rsidRPr="00406E27">
              <w:rPr>
                <w:i/>
                <w:sz w:val="22"/>
                <w:szCs w:val="22"/>
              </w:rPr>
              <w:t>Statistikas dati par personām, kurām apdrošināšanas stāžā līdz 1991.g. ir ieskaitīti pielīdzinātie periodi, nav pieejami</w:t>
            </w:r>
          </w:p>
          <w:p w:rsidR="007D648C" w:rsidRPr="00406E27" w:rsidRDefault="007D648C">
            <w:pPr>
              <w:rPr>
                <w:i/>
                <w:sz w:val="22"/>
                <w:szCs w:val="22"/>
              </w:rPr>
            </w:pPr>
          </w:p>
        </w:tc>
      </w:tr>
    </w:tbl>
    <w:p w:rsidR="00E860D3" w:rsidRDefault="00E860D3"/>
    <w:p w:rsidR="00124422" w:rsidRDefault="00124422"/>
    <w:p w:rsidR="00124422" w:rsidRDefault="00124422"/>
    <w:p w:rsidR="00124422" w:rsidRDefault="0012442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977"/>
        <w:gridCol w:w="1382"/>
      </w:tblGrid>
      <w:tr w:rsidR="00B57E2B" w:rsidTr="009E6977">
        <w:tc>
          <w:tcPr>
            <w:tcW w:w="3085" w:type="dxa"/>
          </w:tcPr>
          <w:p w:rsidR="00B57E2B" w:rsidRPr="00406E27" w:rsidRDefault="00B57E2B" w:rsidP="00955F4E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EECE1" w:themeFill="background2"/>
          </w:tcPr>
          <w:p w:rsidR="00B57E2B" w:rsidRPr="00406E27" w:rsidRDefault="00B57E2B" w:rsidP="00955F4E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Politiski represēto skaits, kuriem 2013.gada indeksācijā apmērs bija virs 200 LVL</w:t>
            </w:r>
          </w:p>
        </w:tc>
        <w:tc>
          <w:tcPr>
            <w:tcW w:w="2977" w:type="dxa"/>
            <w:shd w:val="clear" w:color="auto" w:fill="EEECE1" w:themeFill="background2"/>
          </w:tcPr>
          <w:p w:rsidR="00B57E2B" w:rsidRPr="00406E27" w:rsidRDefault="00B57E2B" w:rsidP="00955F4E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Vidējais apmēra pieaugums, EUR</w:t>
            </w:r>
          </w:p>
        </w:tc>
        <w:tc>
          <w:tcPr>
            <w:tcW w:w="1382" w:type="dxa"/>
            <w:shd w:val="clear" w:color="auto" w:fill="EEECE1" w:themeFill="background2"/>
          </w:tcPr>
          <w:p w:rsidR="00B57E2B" w:rsidRPr="00406E27" w:rsidRDefault="00B57E2B" w:rsidP="00955F4E">
            <w:pPr>
              <w:jc w:val="both"/>
              <w:rPr>
                <w:b/>
                <w:color w:val="FF0000"/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Teorētiskie papildus izdevumi gadā, milj. EUR</w:t>
            </w:r>
          </w:p>
        </w:tc>
      </w:tr>
      <w:tr w:rsidR="00B57E2B" w:rsidRPr="00406E27" w:rsidTr="004B4C9C">
        <w:tc>
          <w:tcPr>
            <w:tcW w:w="3085" w:type="dxa"/>
          </w:tcPr>
          <w:p w:rsidR="00B57E2B" w:rsidRPr="00406E27" w:rsidRDefault="00B57E2B" w:rsidP="00955F4E">
            <w:pPr>
              <w:jc w:val="center"/>
              <w:rPr>
                <w:i/>
                <w:sz w:val="20"/>
                <w:szCs w:val="20"/>
              </w:rPr>
            </w:pPr>
            <w:r w:rsidRPr="00406E27">
              <w:rPr>
                <w:i/>
                <w:sz w:val="20"/>
                <w:szCs w:val="20"/>
              </w:rPr>
              <w:t>(1)</w:t>
            </w:r>
          </w:p>
        </w:tc>
        <w:tc>
          <w:tcPr>
            <w:tcW w:w="1843" w:type="dxa"/>
            <w:shd w:val="clear" w:color="auto" w:fill="EEECE1" w:themeFill="background2"/>
          </w:tcPr>
          <w:p w:rsidR="00B57E2B" w:rsidRPr="00406E27" w:rsidRDefault="00B57E2B" w:rsidP="00955F4E">
            <w:pPr>
              <w:jc w:val="center"/>
              <w:rPr>
                <w:i/>
                <w:sz w:val="20"/>
                <w:szCs w:val="20"/>
              </w:rPr>
            </w:pPr>
            <w:r w:rsidRPr="00406E27">
              <w:rPr>
                <w:i/>
                <w:sz w:val="20"/>
                <w:szCs w:val="20"/>
              </w:rPr>
              <w:t>(2)</w:t>
            </w:r>
          </w:p>
        </w:tc>
        <w:tc>
          <w:tcPr>
            <w:tcW w:w="2977" w:type="dxa"/>
            <w:shd w:val="clear" w:color="auto" w:fill="EEECE1" w:themeFill="background2"/>
          </w:tcPr>
          <w:p w:rsidR="00B57E2B" w:rsidRPr="00406E27" w:rsidRDefault="00B57E2B" w:rsidP="00955F4E">
            <w:pPr>
              <w:jc w:val="center"/>
              <w:rPr>
                <w:i/>
                <w:sz w:val="20"/>
                <w:szCs w:val="20"/>
              </w:rPr>
            </w:pPr>
            <w:r w:rsidRPr="00406E27">
              <w:rPr>
                <w:i/>
                <w:sz w:val="20"/>
                <w:szCs w:val="20"/>
              </w:rPr>
              <w:t>(3)</w:t>
            </w:r>
          </w:p>
          <w:p w:rsidR="00B57E2B" w:rsidRPr="00406E27" w:rsidRDefault="00B57E2B" w:rsidP="00955F4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82" w:type="dxa"/>
            <w:shd w:val="clear" w:color="auto" w:fill="EEECE1" w:themeFill="background2"/>
          </w:tcPr>
          <w:p w:rsidR="00B57E2B" w:rsidRPr="00406E27" w:rsidRDefault="00B57E2B" w:rsidP="00B57E2B">
            <w:pPr>
              <w:jc w:val="center"/>
              <w:rPr>
                <w:i/>
                <w:sz w:val="20"/>
                <w:szCs w:val="20"/>
              </w:rPr>
            </w:pPr>
            <w:r w:rsidRPr="00406E27">
              <w:rPr>
                <w:i/>
                <w:sz w:val="20"/>
                <w:szCs w:val="20"/>
              </w:rPr>
              <w:t>(5) = (3)x(2)x12</w:t>
            </w:r>
          </w:p>
        </w:tc>
      </w:tr>
      <w:tr w:rsidR="00B57E2B" w:rsidTr="004357AD">
        <w:tc>
          <w:tcPr>
            <w:tcW w:w="3085" w:type="dxa"/>
          </w:tcPr>
          <w:p w:rsidR="00B57E2B" w:rsidRPr="00406E27" w:rsidRDefault="00B57E2B" w:rsidP="00955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406E27">
              <w:rPr>
                <w:sz w:val="22"/>
                <w:szCs w:val="22"/>
              </w:rPr>
              <w:t xml:space="preserve">Atvieglojumi pensiju indeksācijā – politiski represētajiem, I grupas invalīdiem un ČAES avārijas seku likvidēšanas dalībniekiem pensiju indeksē </w:t>
            </w:r>
            <w:r w:rsidRPr="00406E27">
              <w:rPr>
                <w:b/>
                <w:sz w:val="22"/>
                <w:szCs w:val="22"/>
              </w:rPr>
              <w:t>neatkarīgi no pensijas apmēra.</w:t>
            </w:r>
          </w:p>
        </w:tc>
        <w:tc>
          <w:tcPr>
            <w:tcW w:w="1843" w:type="dxa"/>
            <w:shd w:val="clear" w:color="auto" w:fill="EEECE1" w:themeFill="background2"/>
          </w:tcPr>
          <w:p w:rsidR="00B57E2B" w:rsidRPr="00406E27" w:rsidRDefault="00B57E2B" w:rsidP="00955F4E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4 576</w:t>
            </w:r>
          </w:p>
        </w:tc>
        <w:tc>
          <w:tcPr>
            <w:tcW w:w="2977" w:type="dxa"/>
            <w:shd w:val="clear" w:color="auto" w:fill="EEECE1" w:themeFill="background2"/>
          </w:tcPr>
          <w:p w:rsidR="00B57E2B" w:rsidRPr="00406E27" w:rsidRDefault="00B57E2B" w:rsidP="00955F4E">
            <w:pPr>
              <w:rPr>
                <w:sz w:val="22"/>
                <w:szCs w:val="22"/>
              </w:rPr>
            </w:pPr>
            <w:r w:rsidRPr="00406E27">
              <w:rPr>
                <w:sz w:val="22"/>
                <w:szCs w:val="22"/>
              </w:rPr>
              <w:t>18.65</w:t>
            </w:r>
          </w:p>
        </w:tc>
        <w:tc>
          <w:tcPr>
            <w:tcW w:w="1382" w:type="dxa"/>
            <w:shd w:val="clear" w:color="auto" w:fill="EEECE1" w:themeFill="background2"/>
          </w:tcPr>
          <w:p w:rsidR="00B57E2B" w:rsidRPr="00406E27" w:rsidRDefault="00B57E2B" w:rsidP="00955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</w:tr>
    </w:tbl>
    <w:p w:rsidR="00124422" w:rsidRDefault="00124422"/>
    <w:tbl>
      <w:tblPr>
        <w:tblW w:w="9529" w:type="dxa"/>
        <w:tblInd w:w="93" w:type="dxa"/>
        <w:tblLook w:val="04A0" w:firstRow="1" w:lastRow="0" w:firstColumn="1" w:lastColumn="0" w:noHBand="0" w:noVBand="1"/>
      </w:tblPr>
      <w:tblGrid>
        <w:gridCol w:w="2992"/>
        <w:gridCol w:w="608"/>
        <w:gridCol w:w="654"/>
        <w:gridCol w:w="506"/>
        <w:gridCol w:w="642"/>
        <w:gridCol w:w="518"/>
        <w:gridCol w:w="744"/>
        <w:gridCol w:w="416"/>
        <w:gridCol w:w="873"/>
        <w:gridCol w:w="1340"/>
        <w:gridCol w:w="236"/>
      </w:tblGrid>
      <w:tr w:rsidR="00043D31" w:rsidRPr="00043D31" w:rsidTr="00251606">
        <w:trPr>
          <w:gridAfter w:val="1"/>
          <w:wAfter w:w="236" w:type="dxa"/>
          <w:trHeight w:val="288"/>
        </w:trPr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31" w:rsidRPr="00043D31" w:rsidRDefault="00043D31" w:rsidP="00043D31">
            <w:pPr>
              <w:rPr>
                <w:b/>
                <w:sz w:val="28"/>
                <w:szCs w:val="28"/>
              </w:rPr>
            </w:pPr>
          </w:p>
        </w:tc>
      </w:tr>
      <w:tr w:rsidR="00043D31" w:rsidRPr="00043D31" w:rsidTr="007F0B75">
        <w:trPr>
          <w:trHeight w:val="288"/>
        </w:trPr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31" w:rsidRPr="00043D31" w:rsidRDefault="00043D31" w:rsidP="00043D31">
            <w:pPr>
              <w:rPr>
                <w:rFonts w:ascii="Calibri" w:hAnsi="Calibri"/>
                <w:b/>
                <w:bCs/>
                <w:color w:val="FF0000"/>
                <w:sz w:val="22"/>
                <w:szCs w:val="22"/>
                <w:lang w:eastAsia="lv-LV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31" w:rsidRPr="00043D31" w:rsidRDefault="00043D31" w:rsidP="00043D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31" w:rsidRPr="00043D31" w:rsidRDefault="00043D31" w:rsidP="00043D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31" w:rsidRPr="00043D31" w:rsidRDefault="00043D31" w:rsidP="00043D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2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43D31" w:rsidRPr="00043D31" w:rsidRDefault="00043D31" w:rsidP="00043D3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43D31" w:rsidRPr="00043D31" w:rsidRDefault="00043D31" w:rsidP="00043D31">
            <w:pPr>
              <w:jc w:val="right"/>
              <w:rPr>
                <w:rFonts w:ascii="Calibri" w:hAnsi="Calibri"/>
                <w:color w:val="0070C0"/>
                <w:sz w:val="22"/>
                <w:szCs w:val="22"/>
                <w:lang w:eastAsia="lv-LV"/>
              </w:rPr>
            </w:pPr>
          </w:p>
        </w:tc>
      </w:tr>
      <w:tr w:rsidR="00043D31" w:rsidRPr="00043D31" w:rsidTr="007F0B75">
        <w:trPr>
          <w:gridAfter w:val="1"/>
          <w:wAfter w:w="236" w:type="dxa"/>
          <w:trHeight w:val="288"/>
        </w:trPr>
        <w:tc>
          <w:tcPr>
            <w:tcW w:w="92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D31" w:rsidRPr="00043D31" w:rsidRDefault="00305444" w:rsidP="00305444">
            <w:pPr>
              <w:rPr>
                <w:rFonts w:ascii="Calibri" w:hAnsi="Calibri"/>
                <w:color w:val="0070C0"/>
                <w:sz w:val="22"/>
                <w:szCs w:val="22"/>
                <w:lang w:eastAsia="lv-LV"/>
              </w:rPr>
            </w:pPr>
            <w:r>
              <w:rPr>
                <w:b/>
                <w:sz w:val="28"/>
                <w:szCs w:val="28"/>
              </w:rPr>
              <w:t>3.tabula - p</w:t>
            </w:r>
            <w:r w:rsidR="008A3E9C">
              <w:rPr>
                <w:b/>
                <w:sz w:val="28"/>
                <w:szCs w:val="28"/>
              </w:rPr>
              <w:t>iemērotie atvieglojumi vecuma pensijām</w:t>
            </w:r>
            <w:r w:rsidR="00043D31" w:rsidRPr="00043D31">
              <w:rPr>
                <w:b/>
                <w:sz w:val="28"/>
                <w:szCs w:val="28"/>
              </w:rPr>
              <w:t xml:space="preserve"> pēc tiesību sākuma datuma </w:t>
            </w:r>
            <w:r w:rsidR="008A3E9C">
              <w:rPr>
                <w:b/>
                <w:sz w:val="28"/>
                <w:szCs w:val="28"/>
              </w:rPr>
              <w:t>(tām</w:t>
            </w:r>
            <w:r w:rsidR="007F0B75">
              <w:rPr>
                <w:b/>
                <w:sz w:val="28"/>
                <w:szCs w:val="28"/>
              </w:rPr>
              <w:t xml:space="preserve">, kuru aprēķinā piemēroti negatīvie </w:t>
            </w:r>
            <w:r w:rsidR="008A3E9C">
              <w:rPr>
                <w:b/>
                <w:sz w:val="28"/>
                <w:szCs w:val="28"/>
              </w:rPr>
              <w:t xml:space="preserve">pensijas kapitāla </w:t>
            </w:r>
            <w:r w:rsidR="007F0B75">
              <w:rPr>
                <w:b/>
                <w:sz w:val="28"/>
                <w:szCs w:val="28"/>
              </w:rPr>
              <w:t xml:space="preserve">indeksi) </w:t>
            </w:r>
            <w:r w:rsidR="00043D31" w:rsidRPr="00043D31">
              <w:rPr>
                <w:b/>
                <w:sz w:val="28"/>
                <w:szCs w:val="28"/>
              </w:rPr>
              <w:t xml:space="preserve">pēc </w:t>
            </w:r>
            <w:r w:rsidR="00043D31">
              <w:rPr>
                <w:b/>
                <w:sz w:val="28"/>
                <w:szCs w:val="28"/>
              </w:rPr>
              <w:t xml:space="preserve">stāvokļa </w:t>
            </w:r>
            <w:r w:rsidR="00043D31" w:rsidRPr="00043D31">
              <w:rPr>
                <w:b/>
                <w:sz w:val="28"/>
                <w:szCs w:val="28"/>
              </w:rPr>
              <w:t>uz 01.02.2014.</w:t>
            </w:r>
          </w:p>
        </w:tc>
      </w:tr>
      <w:tr w:rsidR="007F0B75" w:rsidRPr="00043D31" w:rsidTr="008D66E8">
        <w:trPr>
          <w:gridAfter w:val="1"/>
          <w:wAfter w:w="236" w:type="dxa"/>
          <w:trHeight w:val="112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31" w:rsidRPr="00043D31" w:rsidRDefault="00043D31" w:rsidP="00043D31">
            <w:pPr>
              <w:jc w:val="center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ar tiesību sākuma datumu 2010.gadā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31" w:rsidRPr="00043D31" w:rsidRDefault="00043D31" w:rsidP="00043D31">
            <w:pPr>
              <w:jc w:val="center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ar tiesību sākuma datumu 2011.gadā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31" w:rsidRPr="00043D31" w:rsidRDefault="00043D31" w:rsidP="00043D31">
            <w:pPr>
              <w:jc w:val="center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ar tiesību sākuma datumu 2012.gadā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D31" w:rsidRPr="00043D31" w:rsidRDefault="00043D31" w:rsidP="00043D31">
            <w:pPr>
              <w:jc w:val="center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ar tiesību sākuma datumu 2013.gadā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7F0B75" w:rsidP="008D66E8">
            <w:pPr>
              <w:rPr>
                <w:sz w:val="22"/>
                <w:szCs w:val="22"/>
                <w:lang w:eastAsia="lv-LV"/>
              </w:rPr>
            </w:pPr>
            <w:r w:rsidRPr="008D66E8">
              <w:rPr>
                <w:sz w:val="22"/>
                <w:szCs w:val="22"/>
                <w:lang w:eastAsia="lv-LV"/>
              </w:rPr>
              <w:t>Kopā</w:t>
            </w:r>
            <w:r w:rsidR="008D66E8">
              <w:rPr>
                <w:sz w:val="22"/>
                <w:szCs w:val="22"/>
                <w:lang w:eastAsia="lv-LV"/>
              </w:rPr>
              <w:t xml:space="preserve"> ar tiesību</w:t>
            </w:r>
            <w:r w:rsidRPr="008D66E8">
              <w:rPr>
                <w:sz w:val="22"/>
                <w:szCs w:val="22"/>
                <w:lang w:eastAsia="lv-LV"/>
              </w:rPr>
              <w:t xml:space="preserve"> </w:t>
            </w:r>
            <w:r w:rsidR="008D66E8">
              <w:rPr>
                <w:sz w:val="22"/>
                <w:szCs w:val="22"/>
                <w:lang w:eastAsia="lv-LV"/>
              </w:rPr>
              <w:t xml:space="preserve">sākuma datumu </w:t>
            </w:r>
            <w:r w:rsidRPr="008D66E8">
              <w:rPr>
                <w:sz w:val="22"/>
                <w:szCs w:val="22"/>
                <w:lang w:eastAsia="lv-LV"/>
              </w:rPr>
              <w:t>no 2010.gada</w:t>
            </w:r>
            <w:r w:rsidR="00043D31" w:rsidRPr="00043D31">
              <w:rPr>
                <w:sz w:val="22"/>
                <w:szCs w:val="22"/>
                <w:lang w:eastAsia="lv-LV"/>
              </w:rPr>
              <w:t> </w:t>
            </w:r>
          </w:p>
        </w:tc>
      </w:tr>
      <w:tr w:rsidR="007F0B75" w:rsidRPr="00043D31" w:rsidTr="008D66E8">
        <w:trPr>
          <w:gridAfter w:val="1"/>
          <w:wAfter w:w="236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vecuma pensiju saņēmēji kopā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31 660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22 081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11 125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15 773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80 639</w:t>
            </w:r>
          </w:p>
        </w:tc>
      </w:tr>
      <w:tr w:rsidR="007F0B75" w:rsidRPr="00043D31" w:rsidTr="008D66E8">
        <w:trPr>
          <w:gridAfter w:val="1"/>
          <w:wAfter w:w="236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</w:tr>
      <w:tr w:rsidR="007F0B75" w:rsidRPr="00043D31" w:rsidTr="008D66E8">
        <w:trPr>
          <w:gridAfter w:val="1"/>
          <w:wAfter w:w="236" w:type="dxa"/>
          <w:trHeight w:val="8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vecuma pensiju saņēmēji ar stāžu &gt;= 30 g., kuriem sākuma kapitāla aprēķinā piemērota vidējā alga valstī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17 672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11 940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4 297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7 644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41 553</w:t>
            </w:r>
          </w:p>
        </w:tc>
      </w:tr>
      <w:tr w:rsidR="007F0B75" w:rsidRPr="00043D31" w:rsidTr="008D66E8">
        <w:trPr>
          <w:gridAfter w:val="1"/>
          <w:wAfter w:w="236" w:type="dxa"/>
          <w:trHeight w:val="5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vidējais piešķirtais apmērs bez piemaksas, EUR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258.40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199.79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191.28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211.32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225.96</w:t>
            </w:r>
          </w:p>
        </w:tc>
      </w:tr>
      <w:tr w:rsidR="007F0B75" w:rsidRPr="00043D31" w:rsidTr="008D66E8">
        <w:trPr>
          <w:gridAfter w:val="1"/>
          <w:wAfter w:w="236" w:type="dxa"/>
          <w:trHeight w:val="5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iCs/>
                <w:sz w:val="22"/>
                <w:szCs w:val="22"/>
                <w:lang w:eastAsia="lv-LV"/>
              </w:rPr>
            </w:pPr>
            <w:r w:rsidRPr="00043D31">
              <w:rPr>
                <w:i/>
                <w:iCs/>
                <w:sz w:val="22"/>
                <w:szCs w:val="22"/>
                <w:lang w:eastAsia="lv-LV"/>
              </w:rPr>
              <w:t>vidējais apmērs bez piemaksas (aptuvenais aprēķins ar pašu personu vidējo algu), EUR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iCs/>
                <w:sz w:val="22"/>
                <w:szCs w:val="22"/>
                <w:lang w:eastAsia="lv-LV"/>
              </w:rPr>
            </w:pPr>
            <w:r w:rsidRPr="00043D31">
              <w:rPr>
                <w:i/>
                <w:iCs/>
                <w:sz w:val="22"/>
                <w:szCs w:val="22"/>
                <w:lang w:eastAsia="lv-LV"/>
              </w:rPr>
              <w:t>144.58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iCs/>
                <w:sz w:val="22"/>
                <w:szCs w:val="22"/>
                <w:lang w:eastAsia="lv-LV"/>
              </w:rPr>
            </w:pPr>
            <w:r w:rsidRPr="00043D31">
              <w:rPr>
                <w:i/>
                <w:iCs/>
                <w:sz w:val="22"/>
                <w:szCs w:val="22"/>
                <w:lang w:eastAsia="lv-LV"/>
              </w:rPr>
              <w:t>107.19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iCs/>
                <w:sz w:val="22"/>
                <w:szCs w:val="22"/>
                <w:lang w:eastAsia="lv-LV"/>
              </w:rPr>
            </w:pPr>
            <w:r w:rsidRPr="00043D31">
              <w:rPr>
                <w:i/>
                <w:iCs/>
                <w:sz w:val="22"/>
                <w:szCs w:val="22"/>
                <w:lang w:eastAsia="lv-LV"/>
              </w:rPr>
              <w:t>101.37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iCs/>
                <w:sz w:val="22"/>
                <w:szCs w:val="22"/>
                <w:lang w:eastAsia="lv-LV"/>
              </w:rPr>
            </w:pPr>
            <w:r w:rsidRPr="00043D31">
              <w:rPr>
                <w:i/>
                <w:iCs/>
                <w:sz w:val="22"/>
                <w:szCs w:val="22"/>
                <w:lang w:eastAsia="lv-LV"/>
              </w:rPr>
              <w:t>116.82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iCs/>
                <w:sz w:val="22"/>
                <w:szCs w:val="22"/>
                <w:lang w:eastAsia="lv-LV"/>
              </w:rPr>
            </w:pPr>
            <w:r w:rsidRPr="00043D31">
              <w:rPr>
                <w:i/>
                <w:iCs/>
                <w:sz w:val="22"/>
                <w:szCs w:val="22"/>
                <w:lang w:eastAsia="lv-LV"/>
              </w:rPr>
              <w:t>124.26</w:t>
            </w:r>
          </w:p>
        </w:tc>
      </w:tr>
      <w:tr w:rsidR="007F0B75" w:rsidRPr="00043D31" w:rsidTr="008D66E8">
        <w:trPr>
          <w:gridAfter w:val="1"/>
          <w:wAfter w:w="236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7F0B75" w:rsidP="00043D31">
            <w:pPr>
              <w:jc w:val="right"/>
              <w:rPr>
                <w:b/>
                <w:sz w:val="22"/>
                <w:szCs w:val="22"/>
                <w:lang w:eastAsia="lv-LV"/>
              </w:rPr>
            </w:pPr>
            <w:r w:rsidRPr="008D66E8">
              <w:rPr>
                <w:b/>
                <w:sz w:val="22"/>
                <w:szCs w:val="22"/>
                <w:lang w:eastAsia="lv-LV"/>
              </w:rPr>
              <w:t>Teorētiskie papildus izdevumi gadā, piemērojot sākuma kapitāla atvieglojumu, milj. EUR</w:t>
            </w:r>
            <w:r w:rsidR="00043D31" w:rsidRPr="00043D31">
              <w:rPr>
                <w:b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7F0B75" w:rsidP="00043D31">
            <w:pPr>
              <w:jc w:val="right"/>
              <w:rPr>
                <w:b/>
                <w:sz w:val="22"/>
                <w:szCs w:val="22"/>
                <w:lang w:eastAsia="lv-LV"/>
              </w:rPr>
            </w:pPr>
            <w:r w:rsidRPr="008D66E8">
              <w:rPr>
                <w:b/>
                <w:sz w:val="22"/>
                <w:szCs w:val="22"/>
                <w:lang w:eastAsia="lv-LV"/>
              </w:rPr>
              <w:t>50.7</w:t>
            </w:r>
            <w:r w:rsidR="00043D31" w:rsidRPr="00043D31">
              <w:rPr>
                <w:b/>
                <w:sz w:val="22"/>
                <w:szCs w:val="22"/>
                <w:lang w:eastAsia="lv-LV"/>
              </w:rPr>
              <w:t> </w:t>
            </w:r>
          </w:p>
        </w:tc>
      </w:tr>
      <w:tr w:rsidR="007F0B75" w:rsidRPr="00043D31" w:rsidTr="008D66E8">
        <w:trPr>
          <w:gridAfter w:val="1"/>
          <w:wAfter w:w="236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75" w:rsidRPr="008D66E8" w:rsidRDefault="007F0B75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75" w:rsidRPr="008D66E8" w:rsidRDefault="007F0B75" w:rsidP="00043D31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75" w:rsidRPr="008D66E8" w:rsidRDefault="007F0B75" w:rsidP="00043D31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75" w:rsidRPr="008D66E8" w:rsidRDefault="007F0B75" w:rsidP="00043D31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75" w:rsidRPr="008D66E8" w:rsidRDefault="007F0B75" w:rsidP="00043D31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F0B75" w:rsidRPr="008D66E8" w:rsidRDefault="007F0B75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</w:tr>
      <w:tr w:rsidR="007F0B75" w:rsidRPr="00043D31" w:rsidTr="008D66E8">
        <w:trPr>
          <w:gridAfter w:val="1"/>
          <w:wAfter w:w="236" w:type="dxa"/>
          <w:trHeight w:val="6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vecuma pensiju saņēmēji, kuriem ir piešķirta piemaksa par stāžu līdz 1996.g.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31 309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21 542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52 851</w:t>
            </w:r>
          </w:p>
        </w:tc>
      </w:tr>
      <w:tr w:rsidR="007F0B75" w:rsidRPr="00043D31" w:rsidTr="008D66E8">
        <w:trPr>
          <w:gridAfter w:val="1"/>
          <w:wAfter w:w="236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vidējais piešķirtais apmērs bez piemaksas, EUR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339.12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229.57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</w:tr>
      <w:tr w:rsidR="007F0B75" w:rsidRPr="00043D31" w:rsidTr="008D66E8">
        <w:trPr>
          <w:gridAfter w:val="1"/>
          <w:wAfter w:w="236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vidējais piešķirtais piemaksas apmērs, EUR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21.44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23.41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22.24</w:t>
            </w:r>
          </w:p>
        </w:tc>
      </w:tr>
      <w:tr w:rsidR="007F0B75" w:rsidRPr="00043D31" w:rsidTr="008D66E8">
        <w:trPr>
          <w:gridAfter w:val="1"/>
          <w:wAfter w:w="236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7F0B75" w:rsidP="007F0B75">
            <w:pPr>
              <w:jc w:val="right"/>
              <w:rPr>
                <w:sz w:val="22"/>
                <w:szCs w:val="22"/>
                <w:lang w:eastAsia="lv-LV"/>
              </w:rPr>
            </w:pPr>
            <w:r w:rsidRPr="008D66E8">
              <w:rPr>
                <w:b/>
                <w:sz w:val="22"/>
                <w:szCs w:val="22"/>
                <w:lang w:eastAsia="lv-LV"/>
              </w:rPr>
              <w:lastRenderedPageBreak/>
              <w:t>Teorētiskie papildus izdevumi gadā pensiju piemaksu izmaksai, milj. EUR</w:t>
            </w:r>
            <w:r w:rsidRPr="00043D31">
              <w:rPr>
                <w:b/>
                <w:sz w:val="22"/>
                <w:szCs w:val="22"/>
                <w:lang w:eastAsia="lv-LV"/>
              </w:rPr>
              <w:t> </w:t>
            </w:r>
            <w:r w:rsidR="00043D31"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256BFB" w:rsidP="00043D31">
            <w:pPr>
              <w:jc w:val="right"/>
              <w:rPr>
                <w:b/>
                <w:sz w:val="22"/>
                <w:szCs w:val="22"/>
                <w:lang w:eastAsia="lv-LV"/>
              </w:rPr>
            </w:pPr>
            <w:r w:rsidRPr="008D66E8">
              <w:rPr>
                <w:b/>
                <w:sz w:val="22"/>
                <w:szCs w:val="22"/>
                <w:lang w:eastAsia="lv-LV"/>
              </w:rPr>
              <w:t>14.1</w:t>
            </w:r>
            <w:r w:rsidR="00043D31" w:rsidRPr="00043D31">
              <w:rPr>
                <w:b/>
                <w:sz w:val="22"/>
                <w:szCs w:val="22"/>
                <w:lang w:eastAsia="lv-LV"/>
              </w:rPr>
              <w:t> </w:t>
            </w:r>
          </w:p>
        </w:tc>
      </w:tr>
      <w:tr w:rsidR="007F0B75" w:rsidRPr="00043D31" w:rsidTr="008D66E8">
        <w:trPr>
          <w:gridAfter w:val="1"/>
          <w:wAfter w:w="236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75" w:rsidRPr="008D66E8" w:rsidRDefault="007F0B75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75" w:rsidRPr="008D66E8" w:rsidRDefault="007F0B75" w:rsidP="00043D31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75" w:rsidRPr="008D66E8" w:rsidRDefault="007F0B75" w:rsidP="00043D31">
            <w:pPr>
              <w:rPr>
                <w:sz w:val="22"/>
                <w:szCs w:val="22"/>
                <w:lang w:eastAsia="lv-LV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75" w:rsidRPr="008D66E8" w:rsidRDefault="007F0B75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B75" w:rsidRPr="008D66E8" w:rsidRDefault="007F0B75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7F0B75" w:rsidRPr="008D66E8" w:rsidRDefault="007F0B75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</w:tr>
      <w:tr w:rsidR="007F0B75" w:rsidRPr="00043D31" w:rsidTr="008D66E8">
        <w:trPr>
          <w:gridAfter w:val="1"/>
          <w:wAfter w:w="236" w:type="dxa"/>
          <w:trHeight w:val="9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vecuma pensiju saņēmēji, kuriem ir piešķirta pensija minimālajā apmērā (VSNP x koeficients)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2 898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3 474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3 576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3 229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13 177</w:t>
            </w:r>
          </w:p>
        </w:tc>
      </w:tr>
      <w:tr w:rsidR="007F0B75" w:rsidRPr="008D66E8" w:rsidTr="008D66E8">
        <w:trPr>
          <w:gridAfter w:val="1"/>
          <w:wAfter w:w="236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sz w:val="22"/>
                <w:szCs w:val="22"/>
                <w:lang w:eastAsia="lv-LV"/>
              </w:rPr>
            </w:pPr>
            <w:r w:rsidRPr="00043D31">
              <w:rPr>
                <w:i/>
                <w:sz w:val="22"/>
                <w:szCs w:val="22"/>
                <w:lang w:eastAsia="lv-LV"/>
              </w:rPr>
              <w:t>vidējais aprēķinātais apmērs bez piemaksas, EUR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sz w:val="22"/>
                <w:szCs w:val="22"/>
                <w:lang w:eastAsia="lv-LV"/>
              </w:rPr>
            </w:pPr>
            <w:r w:rsidRPr="00043D31">
              <w:rPr>
                <w:i/>
                <w:sz w:val="22"/>
                <w:szCs w:val="22"/>
                <w:lang w:eastAsia="lv-LV"/>
              </w:rPr>
              <w:t>60.55</w:t>
            </w:r>
          </w:p>
        </w:tc>
        <w:tc>
          <w:tcPr>
            <w:tcW w:w="1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sz w:val="22"/>
                <w:szCs w:val="22"/>
                <w:lang w:eastAsia="lv-LV"/>
              </w:rPr>
            </w:pPr>
            <w:r w:rsidRPr="00043D31">
              <w:rPr>
                <w:i/>
                <w:sz w:val="22"/>
                <w:szCs w:val="22"/>
                <w:lang w:eastAsia="lv-LV"/>
              </w:rPr>
              <w:t>54.06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sz w:val="22"/>
                <w:szCs w:val="22"/>
                <w:lang w:eastAsia="lv-LV"/>
              </w:rPr>
            </w:pPr>
            <w:r w:rsidRPr="00043D31">
              <w:rPr>
                <w:i/>
                <w:sz w:val="22"/>
                <w:szCs w:val="22"/>
                <w:lang w:eastAsia="lv-LV"/>
              </w:rPr>
              <w:t>50.70</w:t>
            </w:r>
          </w:p>
        </w:tc>
        <w:tc>
          <w:tcPr>
            <w:tcW w:w="12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sz w:val="22"/>
                <w:szCs w:val="22"/>
                <w:lang w:eastAsia="lv-LV"/>
              </w:rPr>
            </w:pPr>
            <w:r w:rsidRPr="00043D31">
              <w:rPr>
                <w:i/>
                <w:sz w:val="22"/>
                <w:szCs w:val="22"/>
                <w:lang w:eastAsia="lv-LV"/>
              </w:rPr>
              <w:t>52.63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i/>
                <w:sz w:val="22"/>
                <w:szCs w:val="22"/>
                <w:lang w:eastAsia="lv-LV"/>
              </w:rPr>
            </w:pPr>
            <w:r w:rsidRPr="00043D31">
              <w:rPr>
                <w:i/>
                <w:sz w:val="22"/>
                <w:szCs w:val="22"/>
                <w:lang w:eastAsia="lv-LV"/>
              </w:rPr>
              <w:t>54.23</w:t>
            </w:r>
          </w:p>
        </w:tc>
      </w:tr>
      <w:tr w:rsidR="008D66E8" w:rsidRPr="00043D31" w:rsidTr="008D66E8">
        <w:trPr>
          <w:gridAfter w:val="1"/>
          <w:wAfter w:w="236" w:type="dxa"/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vidējais piešķirtais apmērs bez piemaksas, EUR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79.49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79.52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79.12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78.70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043D31" w:rsidRPr="00043D31" w:rsidRDefault="00043D31" w:rsidP="00043D31">
            <w:pPr>
              <w:jc w:val="right"/>
              <w:rPr>
                <w:sz w:val="22"/>
                <w:szCs w:val="22"/>
                <w:lang w:eastAsia="lv-LV"/>
              </w:rPr>
            </w:pPr>
            <w:r w:rsidRPr="00043D31">
              <w:rPr>
                <w:sz w:val="22"/>
                <w:szCs w:val="22"/>
                <w:lang w:eastAsia="lv-LV"/>
              </w:rPr>
              <w:t>79.20</w:t>
            </w:r>
          </w:p>
        </w:tc>
      </w:tr>
      <w:tr w:rsidR="00256BFB" w:rsidRPr="00043D31" w:rsidTr="008D66E8">
        <w:trPr>
          <w:gridAfter w:val="1"/>
          <w:wAfter w:w="236" w:type="dxa"/>
          <w:trHeight w:val="288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BFB" w:rsidRPr="008D66E8" w:rsidRDefault="00256BFB" w:rsidP="00256BFB">
            <w:pPr>
              <w:jc w:val="right"/>
              <w:rPr>
                <w:sz w:val="22"/>
                <w:szCs w:val="22"/>
                <w:lang w:eastAsia="lv-LV"/>
              </w:rPr>
            </w:pPr>
            <w:r w:rsidRPr="008D66E8">
              <w:rPr>
                <w:b/>
                <w:sz w:val="22"/>
                <w:szCs w:val="22"/>
                <w:lang w:eastAsia="lv-LV"/>
              </w:rPr>
              <w:t>Teorētiskie papildus izdevumi gadā garantētā apmēra nodrošināšanai, milj. EUR</w:t>
            </w:r>
            <w:r w:rsidRPr="00043D31">
              <w:rPr>
                <w:b/>
                <w:sz w:val="22"/>
                <w:szCs w:val="22"/>
                <w:lang w:eastAsia="lv-LV"/>
              </w:rPr>
              <w:t> </w:t>
            </w:r>
            <w:r w:rsidRPr="00043D31">
              <w:rPr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FB" w:rsidRPr="008D66E8" w:rsidRDefault="00256BFB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FB" w:rsidRPr="008D66E8" w:rsidRDefault="00256BFB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FB" w:rsidRPr="008D66E8" w:rsidRDefault="00256BFB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BFB" w:rsidRPr="008D66E8" w:rsidRDefault="00256BFB" w:rsidP="00043D31">
            <w:pPr>
              <w:jc w:val="right"/>
              <w:rPr>
                <w:sz w:val="22"/>
                <w:szCs w:val="22"/>
                <w:lang w:eastAsia="lv-LV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256BFB" w:rsidRPr="008D66E8" w:rsidRDefault="00256BFB" w:rsidP="00043D31">
            <w:pPr>
              <w:jc w:val="right"/>
              <w:rPr>
                <w:b/>
                <w:sz w:val="22"/>
                <w:szCs w:val="22"/>
                <w:lang w:eastAsia="lv-LV"/>
              </w:rPr>
            </w:pPr>
            <w:r w:rsidRPr="008D66E8">
              <w:rPr>
                <w:b/>
                <w:sz w:val="22"/>
                <w:szCs w:val="22"/>
                <w:lang w:eastAsia="lv-LV"/>
              </w:rPr>
              <w:t>3.9</w:t>
            </w:r>
          </w:p>
        </w:tc>
      </w:tr>
    </w:tbl>
    <w:p w:rsidR="00043D31" w:rsidRDefault="00043D31"/>
    <w:p w:rsidR="00141E7D" w:rsidRDefault="00141E7D"/>
    <w:p w:rsidR="00141E7D" w:rsidRPr="00141E7D" w:rsidRDefault="00141E7D" w:rsidP="00141E7D">
      <w:pPr>
        <w:ind w:firstLine="720"/>
        <w:jc w:val="both"/>
        <w:rPr>
          <w:sz w:val="28"/>
          <w:szCs w:val="28"/>
        </w:rPr>
      </w:pPr>
      <w:r w:rsidRPr="00141E7D">
        <w:rPr>
          <w:sz w:val="28"/>
          <w:szCs w:val="28"/>
        </w:rPr>
        <w:t>Ministru prezidente</w:t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  <w:t>L.Straujuma</w:t>
      </w:r>
    </w:p>
    <w:p w:rsidR="00141E7D" w:rsidRPr="00141E7D" w:rsidRDefault="00141E7D" w:rsidP="00141E7D">
      <w:pPr>
        <w:ind w:firstLine="720"/>
        <w:jc w:val="both"/>
        <w:rPr>
          <w:sz w:val="28"/>
          <w:szCs w:val="28"/>
        </w:rPr>
      </w:pPr>
    </w:p>
    <w:p w:rsidR="00141E7D" w:rsidRPr="00141E7D" w:rsidRDefault="00141E7D" w:rsidP="00141E7D">
      <w:pPr>
        <w:ind w:firstLine="720"/>
        <w:jc w:val="both"/>
        <w:rPr>
          <w:sz w:val="28"/>
          <w:szCs w:val="28"/>
        </w:rPr>
      </w:pPr>
    </w:p>
    <w:p w:rsidR="00141E7D" w:rsidRPr="00141E7D" w:rsidRDefault="00141E7D" w:rsidP="00141E7D">
      <w:pPr>
        <w:ind w:firstLine="720"/>
        <w:jc w:val="both"/>
        <w:rPr>
          <w:sz w:val="28"/>
          <w:szCs w:val="28"/>
        </w:rPr>
      </w:pPr>
      <w:r w:rsidRPr="00141E7D">
        <w:rPr>
          <w:sz w:val="28"/>
          <w:szCs w:val="28"/>
        </w:rPr>
        <w:t>Iesniedzējs: labklājības ministrs</w:t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</w:r>
      <w:r w:rsidRPr="00141E7D">
        <w:rPr>
          <w:sz w:val="28"/>
          <w:szCs w:val="28"/>
        </w:rPr>
        <w:tab/>
        <w:t>U.Augulis</w:t>
      </w:r>
    </w:p>
    <w:p w:rsidR="00141E7D" w:rsidRDefault="00141E7D"/>
    <w:sectPr w:rsidR="00141E7D" w:rsidSect="00497AAC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777" w:rsidRDefault="005B0777" w:rsidP="00497AAC">
      <w:r>
        <w:separator/>
      </w:r>
    </w:p>
  </w:endnote>
  <w:endnote w:type="continuationSeparator" w:id="0">
    <w:p w:rsidR="005B0777" w:rsidRDefault="005B0777" w:rsidP="0049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AC" w:rsidRDefault="00497AAC">
    <w:pPr>
      <w:pStyle w:val="Footer"/>
    </w:pPr>
    <w:r>
      <w:t>LMpiel_0</w:t>
    </w:r>
    <w:r w:rsidR="00A509CC">
      <w:t>8</w:t>
    </w:r>
    <w:r>
      <w:t xml:space="preserve">0514_kap </w:t>
    </w:r>
    <w:proofErr w:type="spellStart"/>
    <w:r>
      <w:t>index</w:t>
    </w:r>
    <w:proofErr w:type="spellEnd"/>
    <w:r>
      <w:t xml:space="preserve">; </w:t>
    </w:r>
    <w:r w:rsidR="00141E7D" w:rsidRPr="003F4098">
      <w:rPr>
        <w:bCs/>
      </w:rPr>
      <w:t xml:space="preserve">Ministru kabineta atbildes vēstules </w:t>
    </w:r>
    <w:r w:rsidR="008C7FDF">
      <w:rPr>
        <w:bCs/>
      </w:rPr>
      <w:t>t</w:t>
    </w:r>
    <w:r w:rsidR="00141E7D" w:rsidRPr="003F4098">
      <w:rPr>
        <w:bCs/>
      </w:rPr>
      <w:t>iesībsargam projekts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AAC" w:rsidRDefault="00497AAC">
    <w:pPr>
      <w:pStyle w:val="Footer"/>
    </w:pPr>
    <w:r>
      <w:t>LMpiel_0</w:t>
    </w:r>
    <w:r w:rsidR="00A509CC">
      <w:t>8</w:t>
    </w:r>
    <w:r>
      <w:t xml:space="preserve">0514_kap </w:t>
    </w:r>
    <w:proofErr w:type="spellStart"/>
    <w:r>
      <w:t>index</w:t>
    </w:r>
    <w:proofErr w:type="spellEnd"/>
    <w:r>
      <w:t xml:space="preserve">; </w:t>
    </w:r>
    <w:r w:rsidR="00141E7D" w:rsidRPr="003F4098">
      <w:rPr>
        <w:bCs/>
      </w:rPr>
      <w:t xml:space="preserve">Ministru kabineta atbildes vēstules </w:t>
    </w:r>
    <w:r w:rsidR="008C7FDF">
      <w:rPr>
        <w:bCs/>
      </w:rPr>
      <w:t>t</w:t>
    </w:r>
    <w:r w:rsidR="00141E7D" w:rsidRPr="003F4098">
      <w:rPr>
        <w:bCs/>
      </w:rPr>
      <w:t>iesībsargam projekts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777" w:rsidRDefault="005B0777" w:rsidP="00497AAC">
      <w:r>
        <w:separator/>
      </w:r>
    </w:p>
  </w:footnote>
  <w:footnote w:type="continuationSeparator" w:id="0">
    <w:p w:rsidR="005B0777" w:rsidRDefault="005B0777" w:rsidP="0049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18977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7AAC" w:rsidRDefault="00497A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D1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AAC" w:rsidRDefault="00497A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C5E"/>
    <w:multiLevelType w:val="hybridMultilevel"/>
    <w:tmpl w:val="5A8AF704"/>
    <w:lvl w:ilvl="0" w:tplc="550A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27558"/>
    <w:multiLevelType w:val="hybridMultilevel"/>
    <w:tmpl w:val="5A8AF704"/>
    <w:lvl w:ilvl="0" w:tplc="550AD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EA"/>
    <w:rsid w:val="00043D31"/>
    <w:rsid w:val="00124422"/>
    <w:rsid w:val="00134D8D"/>
    <w:rsid w:val="00141E7D"/>
    <w:rsid w:val="00251606"/>
    <w:rsid w:val="00256BFB"/>
    <w:rsid w:val="00305444"/>
    <w:rsid w:val="003D68EC"/>
    <w:rsid w:val="00406E27"/>
    <w:rsid w:val="00497AAC"/>
    <w:rsid w:val="00524866"/>
    <w:rsid w:val="00555305"/>
    <w:rsid w:val="005A061F"/>
    <w:rsid w:val="005B0777"/>
    <w:rsid w:val="005B0EA6"/>
    <w:rsid w:val="005B7A32"/>
    <w:rsid w:val="005E2813"/>
    <w:rsid w:val="006165AE"/>
    <w:rsid w:val="00687437"/>
    <w:rsid w:val="00757DC3"/>
    <w:rsid w:val="007D648C"/>
    <w:rsid w:val="007F0B75"/>
    <w:rsid w:val="008151B4"/>
    <w:rsid w:val="008672D2"/>
    <w:rsid w:val="0089089C"/>
    <w:rsid w:val="008A3E9C"/>
    <w:rsid w:val="008C7FDF"/>
    <w:rsid w:val="008D66E8"/>
    <w:rsid w:val="00914D1B"/>
    <w:rsid w:val="00955FEA"/>
    <w:rsid w:val="00963B59"/>
    <w:rsid w:val="009A5222"/>
    <w:rsid w:val="009D1DA4"/>
    <w:rsid w:val="00A509CC"/>
    <w:rsid w:val="00A559EA"/>
    <w:rsid w:val="00B57E2B"/>
    <w:rsid w:val="00BA612E"/>
    <w:rsid w:val="00BD0259"/>
    <w:rsid w:val="00C02F28"/>
    <w:rsid w:val="00CF0B20"/>
    <w:rsid w:val="00E860D3"/>
    <w:rsid w:val="00F56BB4"/>
    <w:rsid w:val="00F8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A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F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E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E2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7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AA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7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3238</Words>
  <Characters>1847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atbildes vēstules Tiesībsargam projekts</vt:lpstr>
    </vt:vector>
  </TitlesOfParts>
  <Company/>
  <LinksUpToDate>false</LinksUpToDate>
  <CharactersWithSpaces>5075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atbildes vēstules tiesībsargam projekts</dc:title>
  <dc:subject>pielikums atbildes projektam</dc:subject>
  <dc:creator>Dace Trusinska</dc:creator>
  <dc:description>D.Trušinska, 67021553
Dace.Trusinska@lm.gov.lv</dc:description>
  <cp:lastModifiedBy>Dace Trusinska</cp:lastModifiedBy>
  <cp:revision>16</cp:revision>
  <cp:lastPrinted>2014-05-06T12:58:00Z</cp:lastPrinted>
  <dcterms:created xsi:type="dcterms:W3CDTF">2014-05-06T10:12:00Z</dcterms:created>
  <dcterms:modified xsi:type="dcterms:W3CDTF">2014-05-08T08:34:00Z</dcterms:modified>
</cp:coreProperties>
</file>