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3F39" w14:textId="4F876B6A" w:rsidR="000E511D" w:rsidRPr="00BE0A8F" w:rsidRDefault="000E511D" w:rsidP="000E511D">
      <w:pPr>
        <w:spacing w:after="0" w:line="240" w:lineRule="auto"/>
        <w:ind w:firstLine="709"/>
        <w:jc w:val="center"/>
        <w:rPr>
          <w:rFonts w:ascii="Times New Roman" w:hAnsi="Times New Roman" w:cs="Times New Roman"/>
          <w:b/>
          <w:sz w:val="24"/>
          <w:szCs w:val="24"/>
        </w:rPr>
      </w:pPr>
      <w:bookmarkStart w:id="0" w:name="_GoBack"/>
      <w:bookmarkEnd w:id="0"/>
      <w:r w:rsidRPr="00BE0A8F">
        <w:rPr>
          <w:rFonts w:ascii="Times New Roman" w:hAnsi="Times New Roman" w:cs="Times New Roman"/>
          <w:b/>
          <w:sz w:val="24"/>
          <w:szCs w:val="24"/>
        </w:rPr>
        <w:t xml:space="preserve">Ministru kabineta </w:t>
      </w:r>
      <w:r w:rsidR="00CF6990">
        <w:rPr>
          <w:rFonts w:ascii="Times New Roman" w:hAnsi="Times New Roman" w:cs="Times New Roman"/>
          <w:b/>
          <w:sz w:val="24"/>
          <w:szCs w:val="24"/>
        </w:rPr>
        <w:t>protokollēmuma</w:t>
      </w:r>
      <w:r w:rsidRPr="00BE0A8F">
        <w:rPr>
          <w:rFonts w:ascii="Times New Roman" w:hAnsi="Times New Roman" w:cs="Times New Roman"/>
          <w:b/>
          <w:sz w:val="24"/>
          <w:szCs w:val="24"/>
        </w:rPr>
        <w:t xml:space="preserve"> projekta </w:t>
      </w:r>
    </w:p>
    <w:p w14:paraId="01940C73" w14:textId="5FA1D913" w:rsidR="00587B0B" w:rsidRPr="00587B0B" w:rsidRDefault="000E511D" w:rsidP="00587B0B">
      <w:pPr>
        <w:spacing w:after="0" w:line="240" w:lineRule="auto"/>
        <w:ind w:firstLine="709"/>
        <w:jc w:val="center"/>
        <w:rPr>
          <w:rFonts w:ascii="Times New Roman" w:hAnsi="Times New Roman" w:cs="Times New Roman"/>
          <w:b/>
          <w:sz w:val="24"/>
          <w:szCs w:val="24"/>
        </w:rPr>
      </w:pPr>
      <w:r w:rsidRPr="00BE0A8F">
        <w:rPr>
          <w:rFonts w:ascii="Times New Roman" w:hAnsi="Times New Roman" w:cs="Times New Roman"/>
          <w:b/>
          <w:sz w:val="24"/>
          <w:szCs w:val="24"/>
        </w:rPr>
        <w:t>“Par Latvijas Republikas valdības un Eiropas Kodolpētījumu organizācijas (</w:t>
      </w:r>
      <w:r w:rsidRPr="00BE0A8F">
        <w:rPr>
          <w:rFonts w:ascii="Times New Roman" w:hAnsi="Times New Roman" w:cs="Times New Roman"/>
          <w:b/>
          <w:i/>
          <w:sz w:val="24"/>
          <w:szCs w:val="24"/>
        </w:rPr>
        <w:t>CERN</w:t>
      </w:r>
      <w:r w:rsidRPr="00BE0A8F">
        <w:rPr>
          <w:rFonts w:ascii="Times New Roman" w:hAnsi="Times New Roman" w:cs="Times New Roman"/>
          <w:b/>
          <w:sz w:val="24"/>
          <w:szCs w:val="24"/>
        </w:rPr>
        <w:t xml:space="preserve">) </w:t>
      </w:r>
      <w:r w:rsidR="00890658">
        <w:rPr>
          <w:rFonts w:ascii="Times New Roman" w:hAnsi="Times New Roman" w:cs="Times New Roman"/>
          <w:b/>
          <w:sz w:val="24"/>
          <w:szCs w:val="24"/>
        </w:rPr>
        <w:t>protokolu L</w:t>
      </w:r>
      <w:r w:rsidR="00587B0B">
        <w:rPr>
          <w:rFonts w:ascii="Times New Roman" w:hAnsi="Times New Roman" w:cs="Times New Roman"/>
          <w:b/>
          <w:sz w:val="24"/>
          <w:szCs w:val="24"/>
        </w:rPr>
        <w:t>īgumam</w:t>
      </w:r>
    </w:p>
    <w:p w14:paraId="7A62A4FA" w14:textId="3016E315" w:rsidR="000E511D" w:rsidRPr="00BE0A8F" w:rsidRDefault="00587B0B" w:rsidP="00587B0B">
      <w:pPr>
        <w:spacing w:after="0" w:line="240" w:lineRule="auto"/>
        <w:ind w:firstLine="709"/>
        <w:jc w:val="center"/>
        <w:rPr>
          <w:rFonts w:ascii="Times New Roman" w:hAnsi="Times New Roman" w:cs="Times New Roman"/>
          <w:b/>
          <w:sz w:val="24"/>
          <w:szCs w:val="24"/>
        </w:rPr>
      </w:pPr>
      <w:r w:rsidRPr="00587B0B">
        <w:rPr>
          <w:rFonts w:ascii="Times New Roman" w:hAnsi="Times New Roman" w:cs="Times New Roman"/>
          <w:b/>
          <w:sz w:val="24"/>
          <w:szCs w:val="24"/>
        </w:rPr>
        <w:t>par sadarbību daļiņu fizikā un citās</w:t>
      </w:r>
      <w:r>
        <w:rPr>
          <w:rFonts w:ascii="Times New Roman" w:hAnsi="Times New Roman" w:cs="Times New Roman"/>
          <w:b/>
          <w:sz w:val="24"/>
          <w:szCs w:val="24"/>
        </w:rPr>
        <w:t xml:space="preserve"> abas puses interesējošās jomās</w:t>
      </w:r>
      <w:r w:rsidR="000E511D" w:rsidRPr="00BE0A8F">
        <w:rPr>
          <w:rFonts w:ascii="Times New Roman" w:hAnsi="Times New Roman" w:cs="Times New Roman"/>
          <w:b/>
          <w:sz w:val="24"/>
          <w:szCs w:val="24"/>
          <w:shd w:val="clear" w:color="auto" w:fill="FFFFFF"/>
        </w:rPr>
        <w:t>”</w:t>
      </w:r>
    </w:p>
    <w:p w14:paraId="3560112B" w14:textId="77777777" w:rsidR="000E511D" w:rsidRDefault="000E511D" w:rsidP="000E511D">
      <w:pPr>
        <w:spacing w:after="0" w:line="240" w:lineRule="auto"/>
        <w:ind w:firstLine="709"/>
        <w:jc w:val="center"/>
        <w:rPr>
          <w:rFonts w:ascii="Times New Roman" w:eastAsia="Times New Roman" w:hAnsi="Times New Roman" w:cs="Times New Roman"/>
          <w:b/>
          <w:bCs/>
          <w:sz w:val="24"/>
          <w:szCs w:val="24"/>
          <w:lang w:eastAsia="lv-LV"/>
        </w:rPr>
      </w:pPr>
      <w:r w:rsidRPr="00BE0A8F">
        <w:rPr>
          <w:rFonts w:ascii="Times New Roman" w:eastAsia="Times New Roman" w:hAnsi="Times New Roman" w:cs="Times New Roman"/>
          <w:b/>
          <w:bCs/>
          <w:sz w:val="24"/>
          <w:szCs w:val="24"/>
          <w:lang w:eastAsia="lv-LV"/>
        </w:rPr>
        <w:t>sākotnējās ietekmes novērtējuma ziņojums (anotācija)</w:t>
      </w:r>
    </w:p>
    <w:p w14:paraId="365838AC" w14:textId="77777777" w:rsidR="00A54879" w:rsidRDefault="00A54879" w:rsidP="000E511D">
      <w:pPr>
        <w:spacing w:after="0" w:line="240" w:lineRule="auto"/>
        <w:ind w:firstLine="709"/>
        <w:jc w:val="center"/>
        <w:rPr>
          <w:rFonts w:ascii="Times New Roman" w:eastAsia="Times New Roman" w:hAnsi="Times New Roman" w:cs="Times New Roman"/>
          <w:b/>
          <w:bCs/>
          <w:sz w:val="24"/>
          <w:szCs w:val="24"/>
          <w:lang w:eastAsia="lv-LV"/>
        </w:rPr>
      </w:pPr>
    </w:p>
    <w:tbl>
      <w:tblPr>
        <w:tblW w:w="547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02"/>
        <w:gridCol w:w="5781"/>
      </w:tblGrid>
      <w:tr w:rsidR="00A54879" w:rsidRPr="00E5323B" w14:paraId="7306AFD5" w14:textId="77777777" w:rsidTr="00A54879">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3962B44" w14:textId="77777777" w:rsidR="00A54879" w:rsidRPr="00E5323B" w:rsidRDefault="00A54879" w:rsidP="00A54879">
            <w:pPr>
              <w:spacing w:after="0" w:line="240" w:lineRule="auto"/>
              <w:jc w:val="center"/>
              <w:rPr>
                <w:rFonts w:ascii="Times New Roman" w:eastAsia="Times New Roman" w:hAnsi="Times New Roman" w:cs="Times New Roman"/>
                <w:b/>
                <w:bCs/>
                <w:iCs/>
                <w:color w:val="414142"/>
                <w:sz w:val="24"/>
                <w:szCs w:val="24"/>
                <w:lang w:val="sv-SE" w:eastAsia="lv-LV"/>
              </w:rPr>
            </w:pPr>
            <w:r w:rsidRPr="00E6517A">
              <w:rPr>
                <w:rFonts w:ascii="Times New Roman" w:eastAsia="Times New Roman" w:hAnsi="Times New Roman" w:cs="Times New Roman"/>
                <w:b/>
                <w:bCs/>
                <w:sz w:val="24"/>
                <w:szCs w:val="24"/>
                <w:lang w:eastAsia="lv-LV"/>
              </w:rPr>
              <w:t>Tiesību akta projekta anotācijas kopsavilkums</w:t>
            </w:r>
          </w:p>
        </w:tc>
      </w:tr>
      <w:tr w:rsidR="00A54879" w:rsidRPr="00E5323B" w14:paraId="20643417" w14:textId="77777777" w:rsidTr="00A54879">
        <w:trPr>
          <w:tblCellSpacing w:w="15" w:type="dxa"/>
        </w:trPr>
        <w:tc>
          <w:tcPr>
            <w:tcW w:w="1799" w:type="pct"/>
            <w:tcBorders>
              <w:top w:val="outset" w:sz="6" w:space="0" w:color="auto"/>
              <w:left w:val="outset" w:sz="6" w:space="0" w:color="auto"/>
              <w:bottom w:val="outset" w:sz="6" w:space="0" w:color="auto"/>
              <w:right w:val="outset" w:sz="6" w:space="0" w:color="auto"/>
            </w:tcBorders>
            <w:hideMark/>
          </w:tcPr>
          <w:p w14:paraId="6294804E" w14:textId="77777777" w:rsidR="00A54879" w:rsidRPr="00E5323B" w:rsidRDefault="00A54879" w:rsidP="00F255AE">
            <w:pPr>
              <w:spacing w:after="0" w:line="240" w:lineRule="auto"/>
              <w:rPr>
                <w:rFonts w:ascii="Times New Roman" w:eastAsia="Times New Roman" w:hAnsi="Times New Roman" w:cs="Times New Roman"/>
                <w:iCs/>
                <w:color w:val="414142"/>
                <w:sz w:val="24"/>
                <w:szCs w:val="24"/>
                <w:lang w:val="sv-SE" w:eastAsia="lv-LV"/>
              </w:rPr>
            </w:pPr>
            <w:r w:rsidRPr="00E6517A">
              <w:rPr>
                <w:rFonts w:ascii="Times New Roman" w:eastAsia="Times New Roman" w:hAnsi="Times New Roman" w:cs="Times New Roman"/>
                <w:sz w:val="24"/>
                <w:szCs w:val="24"/>
                <w:lang w:eastAsia="lv-LV"/>
              </w:rPr>
              <w:t>Mērķis, risinājums un projekta spēkā stāšanās laiks (500 zīmes bez atstarpēm)</w:t>
            </w:r>
          </w:p>
        </w:tc>
        <w:tc>
          <w:tcPr>
            <w:tcW w:w="3151" w:type="pct"/>
            <w:tcBorders>
              <w:top w:val="outset" w:sz="6" w:space="0" w:color="auto"/>
              <w:left w:val="outset" w:sz="6" w:space="0" w:color="auto"/>
              <w:bottom w:val="outset" w:sz="6" w:space="0" w:color="auto"/>
              <w:right w:val="outset" w:sz="6" w:space="0" w:color="auto"/>
            </w:tcBorders>
            <w:hideMark/>
          </w:tcPr>
          <w:p w14:paraId="7F4300C7" w14:textId="68ED0F3B" w:rsidR="00A54879" w:rsidRPr="00A54879" w:rsidRDefault="00A54879" w:rsidP="00A54879">
            <w:pPr>
              <w:spacing w:after="0" w:line="240" w:lineRule="auto"/>
              <w:jc w:val="both"/>
              <w:rPr>
                <w:rFonts w:ascii="Times New Roman" w:hAnsi="Times New Roman" w:cs="Times New Roman"/>
                <w:sz w:val="24"/>
                <w:szCs w:val="26"/>
              </w:rPr>
            </w:pPr>
            <w:r w:rsidRPr="00A54879">
              <w:rPr>
                <w:rFonts w:ascii="Times New Roman" w:hAnsi="Times New Roman"/>
                <w:sz w:val="24"/>
                <w:szCs w:val="26"/>
              </w:rPr>
              <w:t xml:space="preserve">Lai stiprinātu augstas enerģijas daļiņu fizikas nozares attīstību Latvijā, ir nepieciešams pilnvērtīgi izmantot CERN piedāvātas iespējas paaugstināt Latvijas spējīgāko izglītojamo, studentu, doktorantu, jauno zinātnieku fizikas skolotāju kompetenci, piedaloties CERN piedāvātajās aktivitātēs. </w:t>
            </w:r>
          </w:p>
          <w:p w14:paraId="4881DBF0" w14:textId="77777777" w:rsidR="00A54879" w:rsidRPr="00A54879" w:rsidRDefault="00A54879" w:rsidP="00A54879">
            <w:pPr>
              <w:spacing w:line="240" w:lineRule="auto"/>
              <w:ind w:firstLine="720"/>
              <w:jc w:val="both"/>
              <w:rPr>
                <w:rFonts w:ascii="Times New Roman" w:hAnsi="Times New Roman"/>
                <w:sz w:val="24"/>
                <w:szCs w:val="26"/>
              </w:rPr>
            </w:pPr>
            <w:r w:rsidRPr="00A54879">
              <w:rPr>
                <w:rFonts w:ascii="Times New Roman" w:hAnsi="Times New Roman"/>
                <w:sz w:val="24"/>
                <w:szCs w:val="26"/>
              </w:rPr>
              <w:t xml:space="preserve">Lai īstenotu šādus sadarbības ar CERN kapacitātes stiprināšanas pasākumus, kā:  </w:t>
            </w:r>
          </w:p>
          <w:p w14:paraId="38DF5397" w14:textId="77777777" w:rsidR="00A54879" w:rsidRPr="00A54879" w:rsidRDefault="00A54879" w:rsidP="00A54879">
            <w:pPr>
              <w:numPr>
                <w:ilvl w:val="0"/>
                <w:numId w:val="3"/>
              </w:numPr>
              <w:spacing w:after="0" w:line="240" w:lineRule="auto"/>
              <w:contextualSpacing/>
              <w:jc w:val="both"/>
              <w:rPr>
                <w:rFonts w:ascii="Times New Roman" w:eastAsia="Times New Roman" w:hAnsi="Times New Roman" w:cs="Times New Roman"/>
                <w:sz w:val="24"/>
                <w:szCs w:val="26"/>
              </w:rPr>
            </w:pPr>
            <w:r w:rsidRPr="00A54879">
              <w:rPr>
                <w:rFonts w:ascii="Times New Roman" w:eastAsia="Times New Roman" w:hAnsi="Times New Roman" w:cs="Times New Roman"/>
                <w:sz w:val="24"/>
                <w:szCs w:val="26"/>
              </w:rPr>
              <w:t xml:space="preserve">Latvijas studējošo līdzdalība </w:t>
            </w:r>
            <w:r w:rsidRPr="00A54879">
              <w:rPr>
                <w:rFonts w:ascii="Times New Roman" w:eastAsia="Times New Roman" w:hAnsi="Times New Roman" w:cs="Times New Roman"/>
                <w:i/>
                <w:sz w:val="24"/>
                <w:szCs w:val="26"/>
              </w:rPr>
              <w:t>CERN</w:t>
            </w:r>
            <w:r w:rsidRPr="00A54879">
              <w:rPr>
                <w:rFonts w:ascii="Times New Roman" w:eastAsia="Times New Roman" w:hAnsi="Times New Roman" w:cs="Times New Roman"/>
                <w:sz w:val="24"/>
                <w:szCs w:val="26"/>
              </w:rPr>
              <w:t xml:space="preserve"> Vasaras universitātes programmā;</w:t>
            </w:r>
          </w:p>
          <w:p w14:paraId="6A9693AE" w14:textId="77777777" w:rsidR="00A54879" w:rsidRPr="00A54879" w:rsidRDefault="00A54879" w:rsidP="00A54879">
            <w:pPr>
              <w:numPr>
                <w:ilvl w:val="0"/>
                <w:numId w:val="3"/>
              </w:numPr>
              <w:spacing w:after="0" w:line="240" w:lineRule="auto"/>
              <w:contextualSpacing/>
              <w:jc w:val="both"/>
              <w:rPr>
                <w:rFonts w:ascii="Times New Roman" w:eastAsia="Times New Roman" w:hAnsi="Times New Roman" w:cs="Times New Roman"/>
                <w:sz w:val="24"/>
                <w:szCs w:val="26"/>
              </w:rPr>
            </w:pPr>
            <w:r w:rsidRPr="00A54879">
              <w:rPr>
                <w:rFonts w:ascii="Times New Roman" w:eastAsia="Times New Roman" w:hAnsi="Times New Roman" w:cs="Times New Roman"/>
                <w:sz w:val="24"/>
                <w:szCs w:val="26"/>
              </w:rPr>
              <w:t xml:space="preserve">Latvijas doktorantu un skolēnu </w:t>
            </w:r>
            <w:r w:rsidRPr="00A54879">
              <w:rPr>
                <w:rFonts w:ascii="Times New Roman" w:eastAsia="Times New Roman" w:hAnsi="Times New Roman" w:cs="Times New Roman"/>
                <w:i/>
                <w:sz w:val="24"/>
                <w:szCs w:val="26"/>
              </w:rPr>
              <w:t>CERN</w:t>
            </w:r>
            <w:r w:rsidRPr="00A54879">
              <w:rPr>
                <w:rFonts w:ascii="Times New Roman" w:eastAsia="Times New Roman" w:hAnsi="Times New Roman" w:cs="Times New Roman"/>
                <w:sz w:val="24"/>
                <w:szCs w:val="26"/>
              </w:rPr>
              <w:t xml:space="preserve"> apmeklējumi;</w:t>
            </w:r>
          </w:p>
          <w:p w14:paraId="2DAC7385" w14:textId="77777777" w:rsidR="00A54879" w:rsidRPr="00A54879" w:rsidRDefault="00A54879" w:rsidP="00A54879">
            <w:pPr>
              <w:numPr>
                <w:ilvl w:val="0"/>
                <w:numId w:val="3"/>
              </w:numPr>
              <w:spacing w:after="0" w:line="240" w:lineRule="auto"/>
              <w:contextualSpacing/>
              <w:jc w:val="both"/>
              <w:rPr>
                <w:rFonts w:ascii="Times New Roman" w:eastAsia="Times New Roman" w:hAnsi="Times New Roman" w:cs="Times New Roman"/>
                <w:sz w:val="24"/>
                <w:szCs w:val="26"/>
              </w:rPr>
            </w:pPr>
            <w:r w:rsidRPr="00A54879">
              <w:rPr>
                <w:rFonts w:ascii="Times New Roman" w:eastAsia="Times New Roman" w:hAnsi="Times New Roman" w:cs="Times New Roman"/>
                <w:sz w:val="24"/>
                <w:szCs w:val="26"/>
              </w:rPr>
              <w:t xml:space="preserve">Latvijas skolotāju līdzdalība </w:t>
            </w:r>
            <w:r w:rsidRPr="00A54879">
              <w:rPr>
                <w:rFonts w:ascii="Times New Roman" w:eastAsia="Times New Roman" w:hAnsi="Times New Roman" w:cs="Times New Roman"/>
                <w:i/>
                <w:sz w:val="24"/>
                <w:szCs w:val="26"/>
              </w:rPr>
              <w:t>CERN</w:t>
            </w:r>
            <w:r w:rsidRPr="00A54879">
              <w:rPr>
                <w:rFonts w:ascii="Times New Roman" w:eastAsia="Times New Roman" w:hAnsi="Times New Roman" w:cs="Times New Roman"/>
                <w:sz w:val="24"/>
                <w:szCs w:val="26"/>
              </w:rPr>
              <w:t xml:space="preserve"> Skolotāju programmās.</w:t>
            </w:r>
          </w:p>
          <w:p w14:paraId="70FB13C1" w14:textId="77777777" w:rsidR="00A54879" w:rsidRDefault="00A54879" w:rsidP="00A54879">
            <w:pPr>
              <w:spacing w:after="0" w:line="240" w:lineRule="auto"/>
              <w:jc w:val="both"/>
              <w:rPr>
                <w:rFonts w:ascii="Times New Roman" w:hAnsi="Times New Roman" w:cs="Times New Roman"/>
                <w:color w:val="000000"/>
                <w:sz w:val="24"/>
                <w:szCs w:val="26"/>
                <w:lang w:eastAsia="lv-LV"/>
              </w:rPr>
            </w:pPr>
            <w:r w:rsidRPr="00A54879">
              <w:rPr>
                <w:rFonts w:ascii="Times New Roman" w:eastAsia="Times New Roman" w:hAnsi="Times New Roman" w:cs="Times New Roman"/>
                <w:sz w:val="24"/>
                <w:szCs w:val="26"/>
              </w:rPr>
              <w:t xml:space="preserve">Latvijai ir jānoslēdz </w:t>
            </w:r>
            <w:r w:rsidRPr="00A54879">
              <w:rPr>
                <w:rFonts w:ascii="Times New Roman" w:hAnsi="Times New Roman"/>
                <w:sz w:val="24"/>
                <w:szCs w:val="26"/>
              </w:rPr>
              <w:t xml:space="preserve">Latvijas Republikas valdības un CERN protokols Līgumam par sadarbību daļiņu fizikā un citās abas puses interesējošās jomās </w:t>
            </w:r>
            <w:r w:rsidRPr="00A54879">
              <w:rPr>
                <w:rFonts w:ascii="Times New Roman" w:hAnsi="Times New Roman" w:cs="Times New Roman"/>
                <w:sz w:val="24"/>
                <w:szCs w:val="26"/>
              </w:rPr>
              <w:t xml:space="preserve">atbilstoši </w:t>
            </w:r>
            <w:r w:rsidRPr="00A54879">
              <w:rPr>
                <w:rFonts w:ascii="Times New Roman" w:hAnsi="Times New Roman" w:cs="Times New Roman"/>
                <w:color w:val="000000"/>
                <w:sz w:val="24"/>
                <w:szCs w:val="26"/>
                <w:lang w:eastAsia="lv-LV"/>
              </w:rPr>
              <w:t>Latvijas Republikas valdības un CERN līgumam par zinātnisko un tehnisko sadarbību augstas enerģijas daļiņu fizikā (turpmāk - līgums), kas stājās spēkā 2016. gada 30.septembrī</w:t>
            </w:r>
            <w:r w:rsidRPr="00A54879">
              <w:rPr>
                <w:rFonts w:ascii="Times New Roman" w:hAnsi="Times New Roman" w:cs="Times New Roman"/>
                <w:color w:val="000000"/>
                <w:sz w:val="24"/>
                <w:szCs w:val="26"/>
                <w:vertAlign w:val="superscript"/>
                <w:lang w:eastAsia="lv-LV"/>
              </w:rPr>
              <w:footnoteReference w:id="1"/>
            </w:r>
            <w:r w:rsidRPr="00A54879">
              <w:rPr>
                <w:rFonts w:ascii="Times New Roman" w:hAnsi="Times New Roman"/>
                <w:sz w:val="24"/>
                <w:szCs w:val="26"/>
              </w:rPr>
              <w:t xml:space="preserve"> saskaņā ar </w:t>
            </w:r>
            <w:r w:rsidRPr="00A54879">
              <w:rPr>
                <w:rFonts w:ascii="Times New Roman" w:hAnsi="Times New Roman" w:cs="Times New Roman"/>
                <w:color w:val="000000"/>
                <w:sz w:val="24"/>
                <w:szCs w:val="26"/>
                <w:lang w:eastAsia="lv-LV"/>
              </w:rPr>
              <w:t>Ministru kabineta noteikumiem Nr. 639 “Par Latvijas Republikas valdības un Eiropas Kodolpētījumu organizācijas (CERN) līgumu par zinātnisko un tehnisko sadarbību augstas enerģijas daļiņu fizikā” un kurā noteikts, ka līguma izpilde ir atkarīga no protokolu parakstīšanas, katram projektam norādot sadarbību starp pusēm, kuras paraksta šādu protokolu.</w:t>
            </w:r>
          </w:p>
          <w:p w14:paraId="760B08F9" w14:textId="6EB5FC80" w:rsidR="00623C7E" w:rsidRPr="00623C7E" w:rsidRDefault="00623C7E" w:rsidP="00623C7E">
            <w:pPr>
              <w:pStyle w:val="BodyText"/>
              <w:spacing w:after="0"/>
              <w:jc w:val="both"/>
              <w:rPr>
                <w:b w:val="0"/>
                <w:bCs w:val="0"/>
                <w:sz w:val="20"/>
                <w:szCs w:val="20"/>
                <w:lang w:val="lv-LV"/>
              </w:rPr>
            </w:pPr>
            <w:r>
              <w:rPr>
                <w:b w:val="0"/>
                <w:sz w:val="24"/>
                <w:szCs w:val="24"/>
                <w:lang w:val="lv-LV"/>
              </w:rPr>
              <w:t>Protokola 11</w:t>
            </w:r>
            <w:r w:rsidRPr="00BE0A8F">
              <w:rPr>
                <w:b w:val="0"/>
                <w:sz w:val="24"/>
                <w:szCs w:val="24"/>
                <w:lang w:val="lv-LV"/>
              </w:rPr>
              <w:t xml:space="preserve">.pantā noteikta </w:t>
            </w:r>
            <w:r>
              <w:rPr>
                <w:b w:val="0"/>
                <w:sz w:val="24"/>
                <w:szCs w:val="24"/>
                <w:lang w:val="lv-LV"/>
              </w:rPr>
              <w:t xml:space="preserve">tā </w:t>
            </w:r>
            <w:r w:rsidRPr="00BE0A8F">
              <w:rPr>
                <w:b w:val="0"/>
                <w:sz w:val="24"/>
                <w:szCs w:val="24"/>
                <w:lang w:val="lv-LV"/>
              </w:rPr>
              <w:t>spēkā stāšanās un</w:t>
            </w:r>
            <w:r>
              <w:rPr>
                <w:b w:val="0"/>
                <w:sz w:val="24"/>
                <w:szCs w:val="24"/>
                <w:lang w:val="lv-LV"/>
              </w:rPr>
              <w:t xml:space="preserve"> spēkā esamības kārtība. </w:t>
            </w:r>
          </w:p>
        </w:tc>
      </w:tr>
    </w:tbl>
    <w:p w14:paraId="417F6C52" w14:textId="77777777" w:rsidR="000E511D" w:rsidRPr="000E511D" w:rsidRDefault="000E511D" w:rsidP="00A54879">
      <w:pPr>
        <w:spacing w:after="0" w:line="240" w:lineRule="auto"/>
        <w:rPr>
          <w:rFonts w:ascii="Times New Roman" w:hAnsi="Times New Roman" w:cs="Times New Roman"/>
          <w:b/>
          <w:sz w:val="24"/>
          <w:szCs w:val="24"/>
        </w:rPr>
      </w:pPr>
    </w:p>
    <w:tbl>
      <w:tblPr>
        <w:tblW w:w="547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9"/>
        <w:gridCol w:w="2572"/>
        <w:gridCol w:w="6072"/>
      </w:tblGrid>
      <w:tr w:rsidR="00B471B7" w:rsidRPr="00B471B7" w14:paraId="44543D3C" w14:textId="77777777" w:rsidTr="00287A87">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06B6D7D"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71B7">
              <w:rPr>
                <w:rFonts w:ascii="Times New Roman" w:eastAsia="Times New Roman" w:hAnsi="Times New Roman" w:cs="Times New Roman"/>
                <w:b/>
                <w:bCs/>
                <w:sz w:val="24"/>
                <w:szCs w:val="24"/>
                <w:lang w:eastAsia="lv-LV"/>
              </w:rPr>
              <w:t>I. Tiesību akta projekta izstrādes nepieciešamība</w:t>
            </w:r>
          </w:p>
        </w:tc>
      </w:tr>
      <w:tr w:rsidR="00B471B7" w:rsidRPr="00B471B7" w14:paraId="5D54F29E" w14:textId="77777777" w:rsidTr="00287A87">
        <w:trPr>
          <w:trHeight w:val="405"/>
          <w:tblCellSpacing w:w="15" w:type="dxa"/>
        </w:trPr>
        <w:tc>
          <w:tcPr>
            <w:tcW w:w="218" w:type="pct"/>
            <w:tcBorders>
              <w:top w:val="outset" w:sz="6" w:space="0" w:color="auto"/>
              <w:left w:val="outset" w:sz="6" w:space="0" w:color="auto"/>
              <w:bottom w:val="outset" w:sz="6" w:space="0" w:color="auto"/>
              <w:right w:val="outset" w:sz="6" w:space="0" w:color="auto"/>
            </w:tcBorders>
            <w:hideMark/>
          </w:tcPr>
          <w:p w14:paraId="6EBE050E"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w:t>
            </w:r>
          </w:p>
        </w:tc>
        <w:tc>
          <w:tcPr>
            <w:tcW w:w="1409" w:type="pct"/>
            <w:tcBorders>
              <w:top w:val="outset" w:sz="6" w:space="0" w:color="auto"/>
              <w:left w:val="outset" w:sz="6" w:space="0" w:color="auto"/>
              <w:bottom w:val="outset" w:sz="6" w:space="0" w:color="auto"/>
              <w:right w:val="outset" w:sz="6" w:space="0" w:color="auto"/>
            </w:tcBorders>
            <w:hideMark/>
          </w:tcPr>
          <w:p w14:paraId="0AD4D743"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Pamatojums</w:t>
            </w:r>
          </w:p>
        </w:tc>
        <w:tc>
          <w:tcPr>
            <w:tcW w:w="3307" w:type="pct"/>
            <w:tcBorders>
              <w:top w:val="outset" w:sz="6" w:space="0" w:color="auto"/>
              <w:left w:val="outset" w:sz="6" w:space="0" w:color="auto"/>
              <w:bottom w:val="outset" w:sz="6" w:space="0" w:color="auto"/>
              <w:right w:val="outset" w:sz="6" w:space="0" w:color="auto"/>
            </w:tcBorders>
            <w:hideMark/>
          </w:tcPr>
          <w:p w14:paraId="2252CB7B" w14:textId="707F9461" w:rsidR="00B471B7" w:rsidRPr="00751B7E" w:rsidRDefault="00B471B7" w:rsidP="00751B7E">
            <w:pPr>
              <w:spacing w:after="0" w:line="240" w:lineRule="auto"/>
              <w:jc w:val="both"/>
              <w:rPr>
                <w:rFonts w:ascii="Times New Roman" w:hAnsi="Times New Roman"/>
                <w:sz w:val="24"/>
                <w:szCs w:val="24"/>
              </w:rPr>
            </w:pPr>
            <w:r w:rsidRPr="00BE0A8F">
              <w:rPr>
                <w:rFonts w:ascii="Times New Roman" w:hAnsi="Times New Roman"/>
                <w:sz w:val="24"/>
                <w:szCs w:val="24"/>
              </w:rPr>
              <w:t xml:space="preserve">Izglītības un zinātnes ministrija ir sagatavojusi Ministru kabineta </w:t>
            </w:r>
            <w:r w:rsidR="00286509">
              <w:rPr>
                <w:rFonts w:ascii="Times New Roman" w:hAnsi="Times New Roman"/>
                <w:sz w:val="24"/>
                <w:szCs w:val="24"/>
              </w:rPr>
              <w:t>protokollēmuma</w:t>
            </w:r>
            <w:r w:rsidRPr="00BE0A8F">
              <w:rPr>
                <w:rFonts w:ascii="Times New Roman" w:hAnsi="Times New Roman"/>
                <w:sz w:val="24"/>
                <w:szCs w:val="24"/>
              </w:rPr>
              <w:t xml:space="preserve"> projektu “</w:t>
            </w:r>
            <w:r w:rsidR="00751B7E" w:rsidRPr="00751B7E">
              <w:rPr>
                <w:rFonts w:ascii="Times New Roman" w:hAnsi="Times New Roman"/>
                <w:sz w:val="24"/>
                <w:szCs w:val="24"/>
              </w:rPr>
              <w:t>Par Latvijas Republikas valdības un Eiropas Kodolpētījumu organiz</w:t>
            </w:r>
            <w:r w:rsidR="00890658">
              <w:rPr>
                <w:rFonts w:ascii="Times New Roman" w:hAnsi="Times New Roman"/>
                <w:sz w:val="24"/>
                <w:szCs w:val="24"/>
              </w:rPr>
              <w:t>ācijas (CERN) protokolu L</w:t>
            </w:r>
            <w:r w:rsidR="00751B7E">
              <w:rPr>
                <w:rFonts w:ascii="Times New Roman" w:hAnsi="Times New Roman"/>
                <w:sz w:val="24"/>
                <w:szCs w:val="24"/>
              </w:rPr>
              <w:t xml:space="preserve">īgumam </w:t>
            </w:r>
            <w:r w:rsidR="00751B7E" w:rsidRPr="00751B7E">
              <w:rPr>
                <w:rFonts w:ascii="Times New Roman" w:hAnsi="Times New Roman"/>
                <w:sz w:val="24"/>
                <w:szCs w:val="24"/>
              </w:rPr>
              <w:t>par sadarbību daļiņu fizikā un citās abas puses interesējošās jomās</w:t>
            </w:r>
            <w:r w:rsidRPr="00BE0A8F">
              <w:rPr>
                <w:rFonts w:ascii="Times New Roman" w:hAnsi="Times New Roman"/>
                <w:sz w:val="24"/>
                <w:szCs w:val="24"/>
              </w:rPr>
              <w:t>”</w:t>
            </w:r>
            <w:r w:rsidR="00275D30">
              <w:rPr>
                <w:rFonts w:ascii="Times New Roman" w:hAnsi="Times New Roman"/>
                <w:sz w:val="24"/>
                <w:szCs w:val="24"/>
              </w:rPr>
              <w:t xml:space="preserve"> (turpmāk – projekts) </w:t>
            </w:r>
            <w:r w:rsidRPr="00BE0A8F">
              <w:rPr>
                <w:rFonts w:ascii="Times New Roman" w:hAnsi="Times New Roman"/>
                <w:sz w:val="24"/>
                <w:szCs w:val="24"/>
              </w:rPr>
              <w:t>saskaņā ar Ministru kabineta</w:t>
            </w:r>
            <w:r w:rsidR="00275D30">
              <w:rPr>
                <w:rFonts w:ascii="Times New Roman" w:hAnsi="Times New Roman"/>
                <w:sz w:val="24"/>
                <w:szCs w:val="24"/>
              </w:rPr>
              <w:t xml:space="preserve"> iekārtas</w:t>
            </w:r>
            <w:r w:rsidRPr="00BE0A8F">
              <w:rPr>
                <w:rFonts w:ascii="Times New Roman" w:hAnsi="Times New Roman"/>
                <w:sz w:val="24"/>
                <w:szCs w:val="24"/>
              </w:rPr>
              <w:t xml:space="preserve"> 31.panta pirmās daļas 2.punktu.</w:t>
            </w:r>
          </w:p>
        </w:tc>
      </w:tr>
      <w:tr w:rsidR="00B471B7" w:rsidRPr="00B471B7" w14:paraId="7B4944A7" w14:textId="77777777" w:rsidTr="00287A87">
        <w:trPr>
          <w:trHeight w:val="465"/>
          <w:tblCellSpacing w:w="15" w:type="dxa"/>
        </w:trPr>
        <w:tc>
          <w:tcPr>
            <w:tcW w:w="218" w:type="pct"/>
            <w:tcBorders>
              <w:top w:val="outset" w:sz="6" w:space="0" w:color="auto"/>
              <w:left w:val="outset" w:sz="6" w:space="0" w:color="auto"/>
              <w:bottom w:val="outset" w:sz="6" w:space="0" w:color="auto"/>
              <w:right w:val="outset" w:sz="6" w:space="0" w:color="auto"/>
            </w:tcBorders>
            <w:hideMark/>
          </w:tcPr>
          <w:p w14:paraId="1EEC7570"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lastRenderedPageBreak/>
              <w:t>2.</w:t>
            </w:r>
          </w:p>
        </w:tc>
        <w:tc>
          <w:tcPr>
            <w:tcW w:w="1409" w:type="pct"/>
            <w:tcBorders>
              <w:top w:val="outset" w:sz="6" w:space="0" w:color="auto"/>
              <w:left w:val="outset" w:sz="6" w:space="0" w:color="auto"/>
              <w:bottom w:val="outset" w:sz="6" w:space="0" w:color="auto"/>
              <w:right w:val="outset" w:sz="6" w:space="0" w:color="auto"/>
            </w:tcBorders>
            <w:hideMark/>
          </w:tcPr>
          <w:p w14:paraId="7061FB96"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07" w:type="pct"/>
            <w:tcBorders>
              <w:top w:val="outset" w:sz="6" w:space="0" w:color="auto"/>
              <w:left w:val="outset" w:sz="6" w:space="0" w:color="auto"/>
              <w:bottom w:val="outset" w:sz="6" w:space="0" w:color="auto"/>
              <w:right w:val="outset" w:sz="6" w:space="0" w:color="auto"/>
            </w:tcBorders>
            <w:hideMark/>
          </w:tcPr>
          <w:p w14:paraId="38B9F659" w14:textId="77777777" w:rsidR="00CF6990" w:rsidRPr="00287A87" w:rsidRDefault="00CF6990" w:rsidP="00CF6990">
            <w:pPr>
              <w:pStyle w:val="BodyText"/>
              <w:spacing w:after="0"/>
              <w:jc w:val="both"/>
              <w:rPr>
                <w:rStyle w:val="CommentReference"/>
                <w:rFonts w:eastAsia="Times New Roman"/>
                <w:b w:val="0"/>
                <w:sz w:val="24"/>
                <w:szCs w:val="24"/>
                <w:lang w:val="lv-LV" w:eastAsia="en-US"/>
              </w:rPr>
            </w:pPr>
            <w:r w:rsidRPr="00A72C3F">
              <w:rPr>
                <w:b w:val="0"/>
                <w:sz w:val="24"/>
                <w:szCs w:val="24"/>
                <w:lang w:val="lv-LV"/>
              </w:rPr>
              <w:t xml:space="preserve">Ar projektu </w:t>
            </w:r>
            <w:r>
              <w:rPr>
                <w:b w:val="0"/>
                <w:sz w:val="24"/>
                <w:szCs w:val="24"/>
                <w:lang w:val="lv-LV"/>
              </w:rPr>
              <w:t>atblastīs</w:t>
            </w:r>
            <w:r w:rsidRPr="00A72C3F">
              <w:rPr>
                <w:b w:val="0"/>
                <w:sz w:val="24"/>
                <w:szCs w:val="24"/>
                <w:lang w:val="lv-LV"/>
              </w:rPr>
              <w:t xml:space="preserve"> </w:t>
            </w:r>
            <w:r w:rsidRPr="00287A87">
              <w:rPr>
                <w:b w:val="0"/>
                <w:sz w:val="24"/>
                <w:szCs w:val="24"/>
                <w:lang w:val="lv-LV"/>
              </w:rPr>
              <w:t>Latvijas Republikas valdības un Eiropas Kodolpētījumu organiz</w:t>
            </w:r>
            <w:r>
              <w:rPr>
                <w:b w:val="0"/>
                <w:sz w:val="24"/>
                <w:szCs w:val="24"/>
                <w:lang w:val="lv-LV"/>
              </w:rPr>
              <w:t xml:space="preserve">ācijas (CERN) protokola Līgumam </w:t>
            </w:r>
            <w:r w:rsidRPr="00287A87">
              <w:rPr>
                <w:b w:val="0"/>
                <w:sz w:val="24"/>
                <w:szCs w:val="24"/>
                <w:lang w:val="lv-LV"/>
              </w:rPr>
              <w:t>par sadarbību daļiņu fizikā un citās abas puses interesējošās jomās</w:t>
            </w:r>
            <w:r>
              <w:rPr>
                <w:b w:val="0"/>
                <w:sz w:val="24"/>
                <w:szCs w:val="24"/>
                <w:lang w:val="lv-LV"/>
              </w:rPr>
              <w:t xml:space="preserve"> (turpmāk – protokols) projekta parakstīšanu. Projekts nosaka, ka protokolā paredzēto saistību izpildi koordinēs </w:t>
            </w:r>
            <w:r w:rsidRPr="00A72C3F">
              <w:rPr>
                <w:b w:val="0"/>
                <w:sz w:val="24"/>
                <w:szCs w:val="24"/>
                <w:lang w:val="lv-LV"/>
              </w:rPr>
              <w:t>Izglītības un zinātnes ministrija</w:t>
            </w:r>
            <w:r>
              <w:rPr>
                <w:b w:val="0"/>
                <w:sz w:val="24"/>
                <w:szCs w:val="24"/>
                <w:lang w:val="lv-LV"/>
              </w:rPr>
              <w:t>, kā arī protokola</w:t>
            </w:r>
            <w:r w:rsidRPr="00A72C3F">
              <w:rPr>
                <w:b w:val="0"/>
                <w:sz w:val="24"/>
                <w:szCs w:val="24"/>
                <w:lang w:val="lv-LV"/>
              </w:rPr>
              <w:t xml:space="preserve"> spēkā stāšanās laiku un kārtību</w:t>
            </w:r>
            <w:r w:rsidRPr="00A72C3F">
              <w:rPr>
                <w:rStyle w:val="CommentReference"/>
                <w:bCs w:val="0"/>
                <w:noProof w:val="0"/>
                <w:sz w:val="24"/>
                <w:szCs w:val="24"/>
                <w:lang w:val="lv-LV"/>
              </w:rPr>
              <w:t>.</w:t>
            </w:r>
          </w:p>
          <w:p w14:paraId="512C7598" w14:textId="026A1136" w:rsidR="00CF6990" w:rsidRPr="00287A87" w:rsidRDefault="00CF6990" w:rsidP="00CF6990">
            <w:pPr>
              <w:pStyle w:val="BodyText"/>
              <w:spacing w:after="0"/>
              <w:jc w:val="both"/>
              <w:rPr>
                <w:rFonts w:eastAsiaTheme="minorEastAsia"/>
                <w:bCs w:val="0"/>
                <w:noProof w:val="0"/>
                <w:sz w:val="24"/>
                <w:szCs w:val="24"/>
                <w:lang w:val="lv-LV" w:eastAsia="lv-LV"/>
              </w:rPr>
            </w:pPr>
            <w:r w:rsidRPr="00287A87">
              <w:rPr>
                <w:b w:val="0"/>
                <w:bCs w:val="0"/>
                <w:noProof w:val="0"/>
                <w:color w:val="000000"/>
                <w:sz w:val="24"/>
                <w:szCs w:val="20"/>
                <w:lang w:val="lv-LV" w:eastAsia="lv-LV"/>
              </w:rPr>
              <w:t>Latvijas Republikas valdības un Eiropas Kodolpētī</w:t>
            </w:r>
            <w:r>
              <w:rPr>
                <w:b w:val="0"/>
                <w:bCs w:val="0"/>
                <w:noProof w:val="0"/>
                <w:color w:val="000000"/>
                <w:sz w:val="24"/>
                <w:szCs w:val="20"/>
                <w:lang w:val="lv-LV" w:eastAsia="lv-LV"/>
              </w:rPr>
              <w:t>jumu organizācijas (CERN) līgums</w:t>
            </w:r>
            <w:r w:rsidRPr="00287A87">
              <w:rPr>
                <w:b w:val="0"/>
                <w:bCs w:val="0"/>
                <w:noProof w:val="0"/>
                <w:color w:val="000000"/>
                <w:sz w:val="24"/>
                <w:szCs w:val="20"/>
                <w:lang w:val="lv-LV" w:eastAsia="lv-LV"/>
              </w:rPr>
              <w:t xml:space="preserve"> par zinātnisko un tehnisko sadarbību augstas enerģijas daļiņu fizikā</w:t>
            </w:r>
            <w:r>
              <w:rPr>
                <w:b w:val="0"/>
                <w:bCs w:val="0"/>
                <w:noProof w:val="0"/>
                <w:color w:val="000000"/>
                <w:sz w:val="24"/>
                <w:szCs w:val="20"/>
                <w:lang w:val="lv-LV" w:eastAsia="lv-LV"/>
              </w:rPr>
              <w:t xml:space="preserve"> (turpmāk - līgums)</w:t>
            </w:r>
            <w:r w:rsidRPr="00287A87">
              <w:rPr>
                <w:b w:val="0"/>
                <w:bCs w:val="0"/>
                <w:noProof w:val="0"/>
                <w:color w:val="000000"/>
                <w:sz w:val="24"/>
                <w:szCs w:val="20"/>
                <w:lang w:val="lv-LV" w:eastAsia="lv-LV"/>
              </w:rPr>
              <w:t xml:space="preserve"> </w:t>
            </w:r>
            <w:r>
              <w:rPr>
                <w:b w:val="0"/>
                <w:bCs w:val="0"/>
                <w:noProof w:val="0"/>
                <w:color w:val="000000"/>
                <w:sz w:val="24"/>
                <w:szCs w:val="20"/>
                <w:lang w:val="lv-LV" w:eastAsia="lv-LV"/>
              </w:rPr>
              <w:t xml:space="preserve">stājās spēkā </w:t>
            </w:r>
            <w:r w:rsidRPr="00287A87">
              <w:rPr>
                <w:b w:val="0"/>
                <w:bCs w:val="0"/>
                <w:noProof w:val="0"/>
                <w:color w:val="000000"/>
                <w:sz w:val="24"/>
                <w:szCs w:val="20"/>
                <w:lang w:val="lv-LV" w:eastAsia="lv-LV"/>
              </w:rPr>
              <w:t>2016. gada</w:t>
            </w:r>
            <w:r>
              <w:rPr>
                <w:b w:val="0"/>
                <w:bCs w:val="0"/>
                <w:noProof w:val="0"/>
                <w:color w:val="000000"/>
                <w:sz w:val="24"/>
                <w:szCs w:val="20"/>
                <w:lang w:val="lv-LV" w:eastAsia="lv-LV"/>
              </w:rPr>
              <w:t xml:space="preserve"> 30.septembrī</w:t>
            </w:r>
            <w:r>
              <w:rPr>
                <w:rStyle w:val="FootnoteReference"/>
                <w:b w:val="0"/>
                <w:bCs w:val="0"/>
                <w:noProof w:val="0"/>
                <w:color w:val="000000"/>
                <w:sz w:val="24"/>
                <w:szCs w:val="20"/>
                <w:lang w:val="lv-LV" w:eastAsia="lv-LV"/>
              </w:rPr>
              <w:footnoteReference w:id="2"/>
            </w:r>
            <w:r>
              <w:rPr>
                <w:b w:val="0"/>
                <w:bCs w:val="0"/>
                <w:noProof w:val="0"/>
                <w:color w:val="000000"/>
                <w:sz w:val="24"/>
                <w:szCs w:val="20"/>
                <w:lang w:val="lv-LV" w:eastAsia="lv-LV"/>
              </w:rPr>
              <w:t>, kurā noteikts, ka</w:t>
            </w:r>
            <w:r w:rsidRPr="00287A87">
              <w:rPr>
                <w:b w:val="0"/>
                <w:bCs w:val="0"/>
                <w:noProof w:val="0"/>
                <w:color w:val="000000"/>
                <w:sz w:val="24"/>
                <w:szCs w:val="20"/>
                <w:lang w:val="lv-LV" w:eastAsia="lv-LV"/>
              </w:rPr>
              <w:t xml:space="preserve"> līguma izpilde ir atkarīga no protokolu parakstīšanas, katram pētniecības projektam norādot sadarbību starp pusēm, kuras paraksta šādu protokolu</w:t>
            </w:r>
            <w:r>
              <w:rPr>
                <w:b w:val="0"/>
                <w:bCs w:val="0"/>
                <w:noProof w:val="0"/>
                <w:color w:val="000000"/>
                <w:sz w:val="24"/>
                <w:szCs w:val="20"/>
                <w:lang w:val="lv-LV" w:eastAsia="lv-LV"/>
              </w:rPr>
              <w:t xml:space="preserve">. </w:t>
            </w:r>
          </w:p>
          <w:p w14:paraId="572BDD2F" w14:textId="77777777" w:rsidR="00CF6990" w:rsidRDefault="00CF6990" w:rsidP="00CF6990">
            <w:pPr>
              <w:spacing w:after="0" w:line="240" w:lineRule="auto"/>
              <w:jc w:val="both"/>
              <w:rPr>
                <w:rFonts w:ascii="Times New Roman" w:hAnsi="Times New Roman" w:cs="Times New Roman"/>
                <w:sz w:val="24"/>
                <w:szCs w:val="24"/>
              </w:rPr>
            </w:pPr>
            <w:r w:rsidRPr="00287A87">
              <w:rPr>
                <w:rFonts w:ascii="Times New Roman" w:hAnsi="Times New Roman" w:cs="Times New Roman"/>
                <w:sz w:val="24"/>
                <w:szCs w:val="24"/>
              </w:rPr>
              <w:t>Līg</w:t>
            </w:r>
            <w:r>
              <w:rPr>
                <w:rFonts w:ascii="Times New Roman" w:hAnsi="Times New Roman" w:cs="Times New Roman"/>
                <w:sz w:val="24"/>
                <w:szCs w:val="24"/>
              </w:rPr>
              <w:t>uma 4.panta 4.1. punkts</w:t>
            </w:r>
            <w:r w:rsidRPr="00A72C3F">
              <w:rPr>
                <w:rFonts w:ascii="Times New Roman" w:hAnsi="Times New Roman" w:cs="Times New Roman"/>
                <w:sz w:val="24"/>
                <w:szCs w:val="24"/>
              </w:rPr>
              <w:t xml:space="preserve"> paredz slēgt a</w:t>
            </w:r>
            <w:r>
              <w:rPr>
                <w:rFonts w:ascii="Times New Roman" w:hAnsi="Times New Roman" w:cs="Times New Roman"/>
                <w:sz w:val="24"/>
                <w:szCs w:val="24"/>
              </w:rPr>
              <w:t xml:space="preserve">tsevišķu patstāvīgu protokolu </w:t>
            </w:r>
            <w:r w:rsidRPr="00A72C3F">
              <w:rPr>
                <w:rFonts w:ascii="Times New Roman" w:hAnsi="Times New Roman" w:cs="Times New Roman"/>
                <w:sz w:val="24"/>
                <w:szCs w:val="24"/>
              </w:rPr>
              <w:t>par katru pētniecības projektu s</w:t>
            </w:r>
            <w:r>
              <w:rPr>
                <w:rFonts w:ascii="Times New Roman" w:hAnsi="Times New Roman" w:cs="Times New Roman"/>
                <w:sz w:val="24"/>
                <w:szCs w:val="24"/>
              </w:rPr>
              <w:t xml:space="preserve">tarp CERN un Latvijas Republikas valdību </w:t>
            </w:r>
            <w:r w:rsidRPr="00A72C3F">
              <w:rPr>
                <w:rFonts w:ascii="Times New Roman" w:hAnsi="Times New Roman" w:cs="Times New Roman"/>
                <w:sz w:val="24"/>
                <w:szCs w:val="24"/>
              </w:rPr>
              <w:t xml:space="preserve">un/vai Latvijas Republikas zinātniskajiem institūtiem un </w:t>
            </w:r>
            <w:r>
              <w:rPr>
                <w:rFonts w:ascii="Times New Roman" w:hAnsi="Times New Roman" w:cs="Times New Roman"/>
                <w:sz w:val="24"/>
                <w:szCs w:val="24"/>
              </w:rPr>
              <w:t xml:space="preserve">augstākās izglītības iestādēm, </w:t>
            </w:r>
            <w:r w:rsidRPr="00A72C3F">
              <w:rPr>
                <w:rFonts w:ascii="Times New Roman" w:hAnsi="Times New Roman" w:cs="Times New Roman"/>
                <w:sz w:val="24"/>
                <w:szCs w:val="24"/>
              </w:rPr>
              <w:t xml:space="preserve">detalizēti norādot sadarbības aspektus starp protokola </w:t>
            </w:r>
            <w:proofErr w:type="spellStart"/>
            <w:r w:rsidRPr="00A72C3F">
              <w:rPr>
                <w:rFonts w:ascii="Times New Roman" w:hAnsi="Times New Roman" w:cs="Times New Roman"/>
                <w:sz w:val="24"/>
                <w:szCs w:val="24"/>
              </w:rPr>
              <w:t>parakstītājpusēm</w:t>
            </w:r>
            <w:proofErr w:type="spellEnd"/>
            <w:r w:rsidRPr="00A72C3F">
              <w:rPr>
                <w:rFonts w:ascii="Times New Roman" w:hAnsi="Times New Roman" w:cs="Times New Roman"/>
                <w:sz w:val="24"/>
                <w:szCs w:val="24"/>
              </w:rPr>
              <w:t>. Protokolam var tikt pievienoti detalizēti pielikumi. P</w:t>
            </w:r>
            <w:r>
              <w:rPr>
                <w:rFonts w:ascii="Times New Roman" w:hAnsi="Times New Roman" w:cs="Times New Roman"/>
                <w:sz w:val="24"/>
                <w:szCs w:val="24"/>
              </w:rPr>
              <w:t>rotokolos tiek</w:t>
            </w:r>
            <w:r w:rsidRPr="00A72C3F">
              <w:rPr>
                <w:rFonts w:ascii="Times New Roman" w:hAnsi="Times New Roman" w:cs="Times New Roman"/>
                <w:sz w:val="24"/>
                <w:szCs w:val="24"/>
              </w:rPr>
              <w:t xml:space="preserve"> ievēro</w:t>
            </w:r>
            <w:r>
              <w:rPr>
                <w:rFonts w:ascii="Times New Roman" w:hAnsi="Times New Roman" w:cs="Times New Roman"/>
                <w:sz w:val="24"/>
                <w:szCs w:val="24"/>
              </w:rPr>
              <w:t>ti</w:t>
            </w:r>
            <w:r w:rsidRPr="00A72C3F">
              <w:rPr>
                <w:rFonts w:ascii="Times New Roman" w:hAnsi="Times New Roman" w:cs="Times New Roman"/>
                <w:sz w:val="24"/>
                <w:szCs w:val="24"/>
              </w:rPr>
              <w:t xml:space="preserve"> lī</w:t>
            </w:r>
            <w:r>
              <w:rPr>
                <w:rFonts w:ascii="Times New Roman" w:hAnsi="Times New Roman" w:cs="Times New Roman"/>
                <w:sz w:val="24"/>
                <w:szCs w:val="24"/>
              </w:rPr>
              <w:t>guma noteikumi.</w:t>
            </w:r>
          </w:p>
          <w:p w14:paraId="054AC10D" w14:textId="42C08774" w:rsidR="00375960" w:rsidRPr="00375960" w:rsidRDefault="00375960" w:rsidP="00375960">
            <w:pPr>
              <w:spacing w:after="0" w:line="240" w:lineRule="auto"/>
              <w:jc w:val="both"/>
              <w:rPr>
                <w:rFonts w:ascii="Times New Roman" w:hAnsi="Times New Roman" w:cs="Times New Roman"/>
                <w:sz w:val="24"/>
                <w:szCs w:val="24"/>
              </w:rPr>
            </w:pPr>
            <w:r w:rsidRPr="00375960">
              <w:rPr>
                <w:rFonts w:ascii="Times New Roman" w:hAnsi="Times New Roman" w:cs="Times New Roman"/>
                <w:sz w:val="24"/>
                <w:szCs w:val="24"/>
              </w:rPr>
              <w:t>Pro</w:t>
            </w:r>
            <w:r>
              <w:rPr>
                <w:rFonts w:ascii="Times New Roman" w:hAnsi="Times New Roman" w:cs="Times New Roman"/>
                <w:sz w:val="24"/>
                <w:szCs w:val="24"/>
              </w:rPr>
              <w:t>tokola mērķis ir noteikt zinātniskās sadarbības formu</w:t>
            </w:r>
            <w:r w:rsidRPr="00375960">
              <w:rPr>
                <w:rFonts w:ascii="Times New Roman" w:hAnsi="Times New Roman" w:cs="Times New Roman"/>
                <w:sz w:val="24"/>
                <w:szCs w:val="24"/>
              </w:rPr>
              <w:t xml:space="preserve"> starp </w:t>
            </w:r>
            <w:r>
              <w:rPr>
                <w:rFonts w:ascii="Times New Roman" w:hAnsi="Times New Roman" w:cs="Times New Roman"/>
                <w:sz w:val="24"/>
                <w:szCs w:val="24"/>
              </w:rPr>
              <w:t xml:space="preserve">Latvijas Republikas valdību un CERN daļiņu fizikas jomā, </w:t>
            </w:r>
            <w:r w:rsidRPr="00375960">
              <w:rPr>
                <w:rFonts w:ascii="Times New Roman" w:hAnsi="Times New Roman" w:cs="Times New Roman"/>
                <w:sz w:val="24"/>
                <w:szCs w:val="24"/>
              </w:rPr>
              <w:t xml:space="preserve"> jautājumos, kas saistīti</w:t>
            </w:r>
            <w:r>
              <w:rPr>
                <w:rFonts w:ascii="Times New Roman" w:hAnsi="Times New Roman" w:cs="Times New Roman"/>
                <w:sz w:val="24"/>
                <w:szCs w:val="24"/>
              </w:rPr>
              <w:t xml:space="preserve"> savstarpēju sadarbības pasākumu īstenošanu, kas ietver:</w:t>
            </w:r>
          </w:p>
          <w:p w14:paraId="6F1948ED" w14:textId="171BB852" w:rsidR="00375960" w:rsidRPr="0061513A" w:rsidRDefault="00375960" w:rsidP="00375960">
            <w:pPr>
              <w:pStyle w:val="ListParagraph"/>
              <w:numPr>
                <w:ilvl w:val="0"/>
                <w:numId w:val="3"/>
              </w:numPr>
              <w:jc w:val="both"/>
              <w:rPr>
                <w:lang w:val="lv-LV"/>
              </w:rPr>
            </w:pPr>
            <w:r w:rsidRPr="0061513A">
              <w:rPr>
                <w:lang w:val="lv-LV"/>
              </w:rPr>
              <w:t xml:space="preserve">Latvijas studentu līdzdalība </w:t>
            </w:r>
            <w:r w:rsidRPr="0061513A">
              <w:rPr>
                <w:i/>
                <w:lang w:val="lv-LV"/>
              </w:rPr>
              <w:t>CERN</w:t>
            </w:r>
            <w:r w:rsidRPr="0061513A">
              <w:rPr>
                <w:lang w:val="lv-LV"/>
              </w:rPr>
              <w:t xml:space="preserve"> V</w:t>
            </w:r>
            <w:r w:rsidR="0061513A" w:rsidRPr="0061513A">
              <w:rPr>
                <w:lang w:val="lv-LV"/>
              </w:rPr>
              <w:t>asaras universitātes programmā;</w:t>
            </w:r>
          </w:p>
          <w:p w14:paraId="57209A29" w14:textId="0129624B" w:rsidR="0061513A" w:rsidRPr="0061513A" w:rsidRDefault="00375960" w:rsidP="00375960">
            <w:pPr>
              <w:pStyle w:val="ListParagraph"/>
              <w:numPr>
                <w:ilvl w:val="0"/>
                <w:numId w:val="3"/>
              </w:numPr>
              <w:jc w:val="both"/>
              <w:rPr>
                <w:lang w:val="lv-LV"/>
              </w:rPr>
            </w:pPr>
            <w:r w:rsidRPr="0061513A">
              <w:rPr>
                <w:lang w:val="lv-LV"/>
              </w:rPr>
              <w:t xml:space="preserve">Latvijas doktorantūras studentu un skolēnu </w:t>
            </w:r>
            <w:r w:rsidRPr="0061513A">
              <w:rPr>
                <w:i/>
                <w:lang w:val="lv-LV"/>
              </w:rPr>
              <w:t>CERN</w:t>
            </w:r>
            <w:r w:rsidR="0061513A" w:rsidRPr="0061513A">
              <w:rPr>
                <w:lang w:val="lv-LV"/>
              </w:rPr>
              <w:t xml:space="preserve"> apmeklējumi;</w:t>
            </w:r>
          </w:p>
          <w:p w14:paraId="68A8E1EB" w14:textId="2CB61A20" w:rsidR="00375960" w:rsidRPr="0061513A" w:rsidRDefault="00375960" w:rsidP="0061513A">
            <w:pPr>
              <w:pStyle w:val="ListParagraph"/>
              <w:numPr>
                <w:ilvl w:val="0"/>
                <w:numId w:val="3"/>
              </w:numPr>
              <w:jc w:val="both"/>
              <w:rPr>
                <w:lang w:val="lv-LV"/>
              </w:rPr>
            </w:pPr>
            <w:r w:rsidRPr="0061513A">
              <w:rPr>
                <w:lang w:val="lv-LV"/>
              </w:rPr>
              <w:t xml:space="preserve">Latvijas skolotāju līdzdalība </w:t>
            </w:r>
            <w:r w:rsidRPr="0061513A">
              <w:rPr>
                <w:i/>
                <w:lang w:val="lv-LV"/>
              </w:rPr>
              <w:t>CERN</w:t>
            </w:r>
            <w:r w:rsidR="0061513A" w:rsidRPr="0061513A">
              <w:rPr>
                <w:lang w:val="lv-LV"/>
              </w:rPr>
              <w:t xml:space="preserve"> Skolotāju programmās.</w:t>
            </w:r>
          </w:p>
          <w:p w14:paraId="31EFDB53" w14:textId="77777777" w:rsidR="00375960" w:rsidRDefault="00375960" w:rsidP="00617E89">
            <w:pPr>
              <w:spacing w:after="0" w:line="240" w:lineRule="auto"/>
              <w:jc w:val="both"/>
              <w:rPr>
                <w:rFonts w:ascii="Times New Roman" w:hAnsi="Times New Roman" w:cs="Times New Roman"/>
                <w:sz w:val="24"/>
                <w:szCs w:val="24"/>
              </w:rPr>
            </w:pPr>
          </w:p>
          <w:p w14:paraId="372EB2CB" w14:textId="6B1DDE5C" w:rsidR="004C1A6B" w:rsidRPr="003E41C0" w:rsidRDefault="00287A87" w:rsidP="00617E89">
            <w:pPr>
              <w:pStyle w:val="BodyText"/>
              <w:spacing w:after="0"/>
              <w:jc w:val="both"/>
              <w:rPr>
                <w:b w:val="0"/>
                <w:bCs w:val="0"/>
                <w:sz w:val="20"/>
                <w:szCs w:val="20"/>
                <w:lang w:val="lv-LV"/>
              </w:rPr>
            </w:pPr>
            <w:r>
              <w:rPr>
                <w:b w:val="0"/>
                <w:sz w:val="24"/>
                <w:szCs w:val="24"/>
                <w:lang w:val="lv-LV"/>
              </w:rPr>
              <w:t>Protokola 11</w:t>
            </w:r>
            <w:r w:rsidR="004C1A6B" w:rsidRPr="00BE0A8F">
              <w:rPr>
                <w:b w:val="0"/>
                <w:sz w:val="24"/>
                <w:szCs w:val="24"/>
                <w:lang w:val="lv-LV"/>
              </w:rPr>
              <w:t xml:space="preserve">.pantā noteikta </w:t>
            </w:r>
            <w:r w:rsidR="004C1A6B">
              <w:rPr>
                <w:b w:val="0"/>
                <w:sz w:val="24"/>
                <w:szCs w:val="24"/>
                <w:lang w:val="lv-LV"/>
              </w:rPr>
              <w:t xml:space="preserve">tā </w:t>
            </w:r>
            <w:r w:rsidR="004C1A6B" w:rsidRPr="00BE0A8F">
              <w:rPr>
                <w:b w:val="0"/>
                <w:sz w:val="24"/>
                <w:szCs w:val="24"/>
                <w:lang w:val="lv-LV"/>
              </w:rPr>
              <w:t>spēkā stāšanās un</w:t>
            </w:r>
            <w:r w:rsidR="00D82CC5">
              <w:rPr>
                <w:b w:val="0"/>
                <w:sz w:val="24"/>
                <w:szCs w:val="24"/>
                <w:lang w:val="lv-LV"/>
              </w:rPr>
              <w:t xml:space="preserve"> spēkā esamība</w:t>
            </w:r>
            <w:r>
              <w:rPr>
                <w:b w:val="0"/>
                <w:sz w:val="24"/>
                <w:szCs w:val="24"/>
                <w:lang w:val="lv-LV"/>
              </w:rPr>
              <w:t>s kārtība.</w:t>
            </w:r>
            <w:r w:rsidR="00D82CC5">
              <w:rPr>
                <w:b w:val="0"/>
                <w:sz w:val="24"/>
                <w:szCs w:val="24"/>
                <w:lang w:val="lv-LV"/>
              </w:rPr>
              <w:t xml:space="preserve"> </w:t>
            </w:r>
          </w:p>
          <w:p w14:paraId="2BB28947" w14:textId="02EF256C" w:rsidR="004C1A6B" w:rsidRPr="00B471B7" w:rsidRDefault="00287A87" w:rsidP="00B160E3">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Protokolu</w:t>
            </w:r>
            <w:r w:rsidR="001F3206" w:rsidRPr="00B160E3">
              <w:rPr>
                <w:rFonts w:ascii="Times New Roman" w:hAnsi="Times New Roman" w:cs="Times New Roman"/>
                <w:sz w:val="24"/>
                <w:szCs w:val="24"/>
              </w:rPr>
              <w:t xml:space="preserve"> parakstī</w:t>
            </w:r>
            <w:r w:rsidR="004C1A6B" w:rsidRPr="00B160E3">
              <w:rPr>
                <w:rFonts w:ascii="Times New Roman" w:hAnsi="Times New Roman" w:cs="Times New Roman"/>
                <w:sz w:val="24"/>
                <w:szCs w:val="24"/>
              </w:rPr>
              <w:t>s divos oriģi</w:t>
            </w:r>
            <w:r w:rsidR="00B160E3" w:rsidRPr="00B160E3">
              <w:rPr>
                <w:rFonts w:ascii="Times New Roman" w:hAnsi="Times New Roman" w:cs="Times New Roman"/>
                <w:sz w:val="24"/>
                <w:szCs w:val="24"/>
              </w:rPr>
              <w:t>nāl</w:t>
            </w:r>
            <w:r w:rsidR="001F3206" w:rsidRPr="00B160E3">
              <w:rPr>
                <w:rFonts w:ascii="Times New Roman" w:hAnsi="Times New Roman" w:cs="Times New Roman"/>
                <w:sz w:val="24"/>
                <w:szCs w:val="24"/>
              </w:rPr>
              <w:t>eksemplāros, katrs – latviešu un angļu</w:t>
            </w:r>
            <w:r w:rsidR="00B160E3" w:rsidRPr="00B160E3">
              <w:rPr>
                <w:rFonts w:ascii="Times New Roman" w:hAnsi="Times New Roman" w:cs="Times New Roman"/>
                <w:sz w:val="24"/>
                <w:szCs w:val="24"/>
              </w:rPr>
              <w:t xml:space="preserve"> valodā. Abi teksti</w:t>
            </w:r>
            <w:r w:rsidR="00E432D8">
              <w:rPr>
                <w:rFonts w:ascii="Times New Roman" w:hAnsi="Times New Roman" w:cs="Times New Roman"/>
                <w:sz w:val="24"/>
                <w:szCs w:val="24"/>
              </w:rPr>
              <w:t xml:space="preserve"> ir</w:t>
            </w:r>
            <w:r w:rsidR="00B160E3" w:rsidRPr="00B160E3">
              <w:rPr>
                <w:rFonts w:ascii="Times New Roman" w:hAnsi="Times New Roman" w:cs="Times New Roman"/>
                <w:sz w:val="24"/>
                <w:szCs w:val="24"/>
              </w:rPr>
              <w:t xml:space="preserve"> vienlīdz autentiski</w:t>
            </w:r>
            <w:r w:rsidR="00B160E3">
              <w:rPr>
                <w:rFonts w:ascii="Times New Roman" w:hAnsi="Times New Roman" w:cs="Times New Roman"/>
                <w:sz w:val="24"/>
                <w:szCs w:val="24"/>
              </w:rPr>
              <w:t>, taču l</w:t>
            </w:r>
            <w:r w:rsidR="00B160E3" w:rsidRPr="00B160E3">
              <w:rPr>
                <w:rFonts w:ascii="Times New Roman" w:hAnsi="Times New Roman" w:cs="Times New Roman"/>
                <w:sz w:val="24"/>
                <w:szCs w:val="24"/>
              </w:rPr>
              <w:t>īguma noteikumu atšķirīgas interpretācijas gadījumā noteicošai</w:t>
            </w:r>
            <w:r w:rsidR="00286509">
              <w:rPr>
                <w:rFonts w:ascii="Times New Roman" w:hAnsi="Times New Roman" w:cs="Times New Roman"/>
                <w:sz w:val="24"/>
                <w:szCs w:val="24"/>
              </w:rPr>
              <w:t xml:space="preserve">s </w:t>
            </w:r>
            <w:r w:rsidR="00E432D8">
              <w:rPr>
                <w:rFonts w:ascii="Times New Roman" w:hAnsi="Times New Roman" w:cs="Times New Roman"/>
                <w:sz w:val="24"/>
                <w:szCs w:val="24"/>
              </w:rPr>
              <w:t>ir</w:t>
            </w:r>
            <w:r w:rsidR="00B160E3" w:rsidRPr="00B160E3">
              <w:rPr>
                <w:rFonts w:ascii="Times New Roman" w:hAnsi="Times New Roman" w:cs="Times New Roman"/>
                <w:sz w:val="24"/>
                <w:szCs w:val="24"/>
              </w:rPr>
              <w:t xml:space="preserve"> teksts angļu valodā.</w:t>
            </w:r>
          </w:p>
        </w:tc>
      </w:tr>
      <w:tr w:rsidR="00B471B7" w:rsidRPr="00B471B7" w14:paraId="5F4EFBA8" w14:textId="77777777" w:rsidTr="00287A87">
        <w:trPr>
          <w:trHeight w:val="465"/>
          <w:tblCellSpacing w:w="15" w:type="dxa"/>
        </w:trPr>
        <w:tc>
          <w:tcPr>
            <w:tcW w:w="218" w:type="pct"/>
            <w:tcBorders>
              <w:top w:val="outset" w:sz="6" w:space="0" w:color="auto"/>
              <w:left w:val="outset" w:sz="6" w:space="0" w:color="auto"/>
              <w:bottom w:val="outset" w:sz="6" w:space="0" w:color="auto"/>
              <w:right w:val="outset" w:sz="6" w:space="0" w:color="auto"/>
            </w:tcBorders>
            <w:hideMark/>
          </w:tcPr>
          <w:p w14:paraId="44DBAF08" w14:textId="5C0FE731"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w:t>
            </w:r>
          </w:p>
        </w:tc>
        <w:tc>
          <w:tcPr>
            <w:tcW w:w="1409" w:type="pct"/>
            <w:tcBorders>
              <w:top w:val="outset" w:sz="6" w:space="0" w:color="auto"/>
              <w:left w:val="outset" w:sz="6" w:space="0" w:color="auto"/>
              <w:bottom w:val="outset" w:sz="6" w:space="0" w:color="auto"/>
              <w:right w:val="outset" w:sz="6" w:space="0" w:color="auto"/>
            </w:tcBorders>
            <w:hideMark/>
          </w:tcPr>
          <w:p w14:paraId="3AD6A331"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Projekta izstrādē iesaistītās institūcijas</w:t>
            </w:r>
          </w:p>
        </w:tc>
        <w:tc>
          <w:tcPr>
            <w:tcW w:w="3307" w:type="pct"/>
            <w:tcBorders>
              <w:top w:val="outset" w:sz="6" w:space="0" w:color="auto"/>
              <w:left w:val="outset" w:sz="6" w:space="0" w:color="auto"/>
              <w:bottom w:val="outset" w:sz="6" w:space="0" w:color="auto"/>
              <w:right w:val="outset" w:sz="6" w:space="0" w:color="auto"/>
            </w:tcBorders>
            <w:hideMark/>
          </w:tcPr>
          <w:p w14:paraId="573F6E1C" w14:textId="77777777" w:rsidR="00A72C3F" w:rsidRPr="00BE0A8F" w:rsidRDefault="00A72C3F" w:rsidP="00A72C3F">
            <w:pPr>
              <w:spacing w:after="0" w:line="240" w:lineRule="auto"/>
              <w:jc w:val="both"/>
              <w:rPr>
                <w:rFonts w:ascii="Times New Roman" w:eastAsia="Times New Roman" w:hAnsi="Times New Roman" w:cs="Times New Roman"/>
                <w:sz w:val="24"/>
                <w:szCs w:val="24"/>
                <w:lang w:eastAsia="lv-LV"/>
              </w:rPr>
            </w:pPr>
            <w:r w:rsidRPr="00BE0A8F">
              <w:rPr>
                <w:rFonts w:ascii="Times New Roman" w:eastAsia="Times New Roman" w:hAnsi="Times New Roman" w:cs="Times New Roman"/>
                <w:sz w:val="24"/>
                <w:szCs w:val="24"/>
                <w:lang w:eastAsia="lv-LV"/>
              </w:rPr>
              <w:t>Izglītības un zinātnes ministrija.</w:t>
            </w:r>
          </w:p>
          <w:p w14:paraId="377003CF" w14:textId="4946B744" w:rsidR="00B471B7" w:rsidRPr="00B471B7" w:rsidRDefault="00B471B7" w:rsidP="00AA22AE">
            <w:pPr>
              <w:spacing w:after="0" w:line="240" w:lineRule="auto"/>
              <w:jc w:val="both"/>
              <w:rPr>
                <w:rFonts w:ascii="Times New Roman" w:eastAsia="Times New Roman" w:hAnsi="Times New Roman" w:cs="Times New Roman"/>
                <w:sz w:val="24"/>
                <w:szCs w:val="24"/>
                <w:lang w:eastAsia="lv-LV"/>
              </w:rPr>
            </w:pPr>
          </w:p>
        </w:tc>
      </w:tr>
      <w:tr w:rsidR="00B471B7" w:rsidRPr="00B471B7" w14:paraId="5C284B89" w14:textId="77777777" w:rsidTr="00287A87">
        <w:trPr>
          <w:tblCellSpacing w:w="15" w:type="dxa"/>
        </w:trPr>
        <w:tc>
          <w:tcPr>
            <w:tcW w:w="218" w:type="pct"/>
            <w:tcBorders>
              <w:top w:val="outset" w:sz="6" w:space="0" w:color="auto"/>
              <w:left w:val="outset" w:sz="6" w:space="0" w:color="auto"/>
              <w:bottom w:val="outset" w:sz="6" w:space="0" w:color="auto"/>
              <w:right w:val="outset" w:sz="6" w:space="0" w:color="auto"/>
            </w:tcBorders>
            <w:hideMark/>
          </w:tcPr>
          <w:p w14:paraId="7419459A"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4.</w:t>
            </w:r>
          </w:p>
        </w:tc>
        <w:tc>
          <w:tcPr>
            <w:tcW w:w="1409" w:type="pct"/>
            <w:tcBorders>
              <w:top w:val="outset" w:sz="6" w:space="0" w:color="auto"/>
              <w:left w:val="outset" w:sz="6" w:space="0" w:color="auto"/>
              <w:bottom w:val="outset" w:sz="6" w:space="0" w:color="auto"/>
              <w:right w:val="outset" w:sz="6" w:space="0" w:color="auto"/>
            </w:tcBorders>
            <w:hideMark/>
          </w:tcPr>
          <w:p w14:paraId="08902287"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Cita informācija</w:t>
            </w:r>
          </w:p>
        </w:tc>
        <w:tc>
          <w:tcPr>
            <w:tcW w:w="3307" w:type="pct"/>
            <w:tcBorders>
              <w:top w:val="outset" w:sz="6" w:space="0" w:color="auto"/>
              <w:left w:val="outset" w:sz="6" w:space="0" w:color="auto"/>
              <w:bottom w:val="outset" w:sz="6" w:space="0" w:color="auto"/>
              <w:right w:val="outset" w:sz="6" w:space="0" w:color="auto"/>
            </w:tcBorders>
            <w:hideMark/>
          </w:tcPr>
          <w:p w14:paraId="1C895901" w14:textId="18B63A06" w:rsidR="00C41B9C" w:rsidRPr="00146CEB" w:rsidRDefault="0061513A" w:rsidP="0061513A">
            <w:pPr>
              <w:spacing w:before="100" w:beforeAutospacing="1" w:after="100" w:afterAutospacing="1" w:line="240" w:lineRule="auto"/>
            </w:pPr>
            <w:r w:rsidRPr="0061513A">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10E6AE40" w14:textId="77777777" w:rsidR="00824072" w:rsidRDefault="00824072"/>
    <w:tbl>
      <w:tblPr>
        <w:tblW w:w="54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
        <w:gridCol w:w="2546"/>
        <w:gridCol w:w="6068"/>
      </w:tblGrid>
      <w:tr w:rsidR="00B471B7" w:rsidRPr="00B471B7" w14:paraId="25EF1B76" w14:textId="77777777" w:rsidTr="000E511D">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CB77ACE"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71B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471B7" w:rsidRPr="00B471B7" w14:paraId="79F063DE" w14:textId="77777777" w:rsidTr="000E511D">
        <w:trPr>
          <w:trHeight w:val="465"/>
          <w:tblCellSpacing w:w="15" w:type="dxa"/>
        </w:trPr>
        <w:tc>
          <w:tcPr>
            <w:tcW w:w="225" w:type="pct"/>
            <w:tcBorders>
              <w:top w:val="outset" w:sz="6" w:space="0" w:color="auto"/>
              <w:left w:val="outset" w:sz="6" w:space="0" w:color="auto"/>
              <w:bottom w:val="outset" w:sz="6" w:space="0" w:color="auto"/>
              <w:right w:val="outset" w:sz="6" w:space="0" w:color="auto"/>
            </w:tcBorders>
            <w:hideMark/>
          </w:tcPr>
          <w:p w14:paraId="60FD43A0"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lastRenderedPageBreak/>
              <w:t>1.</w:t>
            </w:r>
          </w:p>
        </w:tc>
        <w:tc>
          <w:tcPr>
            <w:tcW w:w="1397" w:type="pct"/>
            <w:tcBorders>
              <w:top w:val="outset" w:sz="6" w:space="0" w:color="auto"/>
              <w:left w:val="outset" w:sz="6" w:space="0" w:color="auto"/>
              <w:bottom w:val="outset" w:sz="6" w:space="0" w:color="auto"/>
              <w:right w:val="outset" w:sz="6" w:space="0" w:color="auto"/>
            </w:tcBorders>
            <w:hideMark/>
          </w:tcPr>
          <w:p w14:paraId="6F182F15" w14:textId="730F078A" w:rsidR="00B471B7" w:rsidRPr="00B471B7" w:rsidRDefault="00B471B7" w:rsidP="00846AAA">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Sabiedrības mēr</w:t>
            </w:r>
            <w:r w:rsidR="00846AAA">
              <w:rPr>
                <w:rFonts w:ascii="Times New Roman" w:eastAsia="Times New Roman" w:hAnsi="Times New Roman" w:cs="Times New Roman"/>
                <w:sz w:val="24"/>
                <w:szCs w:val="24"/>
                <w:lang w:eastAsia="lv-LV"/>
              </w:rPr>
              <w:t>ķ</w:t>
            </w:r>
            <w:r w:rsidRPr="00B471B7">
              <w:rPr>
                <w:rFonts w:ascii="Times New Roman" w:eastAsia="Times New Roman" w:hAnsi="Times New Roman" w:cs="Times New Roman"/>
                <w:sz w:val="24"/>
                <w:szCs w:val="24"/>
                <w:lang w:eastAsia="lv-LV"/>
              </w:rPr>
              <w:t>grupas, kuras tiesiskais regulējums ietekmē vai varētu ietekmēt</w:t>
            </w:r>
          </w:p>
        </w:tc>
        <w:tc>
          <w:tcPr>
            <w:tcW w:w="3311" w:type="pct"/>
            <w:tcBorders>
              <w:top w:val="outset" w:sz="6" w:space="0" w:color="auto"/>
              <w:left w:val="outset" w:sz="6" w:space="0" w:color="auto"/>
              <w:bottom w:val="outset" w:sz="6" w:space="0" w:color="auto"/>
              <w:right w:val="outset" w:sz="6" w:space="0" w:color="auto"/>
            </w:tcBorders>
            <w:hideMark/>
          </w:tcPr>
          <w:p w14:paraId="0DD3304B" w14:textId="507540B9" w:rsidR="00B471B7" w:rsidRPr="00B471B7" w:rsidRDefault="00A72C3F" w:rsidP="00865505">
            <w:pPr>
              <w:spacing w:after="0" w:line="240" w:lineRule="auto"/>
              <w:jc w:val="both"/>
              <w:rPr>
                <w:rFonts w:ascii="Times New Roman" w:eastAsia="Times New Roman" w:hAnsi="Times New Roman" w:cs="Times New Roman"/>
                <w:sz w:val="24"/>
                <w:szCs w:val="24"/>
                <w:lang w:eastAsia="lv-LV"/>
              </w:rPr>
            </w:pPr>
            <w:r w:rsidRPr="00BE0A8F">
              <w:rPr>
                <w:rFonts w:ascii="Times New Roman" w:eastAsia="Times New Roman" w:hAnsi="Times New Roman" w:cs="Times New Roman"/>
                <w:sz w:val="24"/>
                <w:szCs w:val="24"/>
                <w:lang w:eastAsia="lv-LV"/>
              </w:rPr>
              <w:t xml:space="preserve">Latvijas Republikas </w:t>
            </w:r>
            <w:r w:rsidR="00865505">
              <w:rPr>
                <w:rFonts w:ascii="Times New Roman" w:eastAsia="Times New Roman" w:hAnsi="Times New Roman" w:cs="Times New Roman"/>
                <w:sz w:val="24"/>
                <w:szCs w:val="24"/>
                <w:lang w:eastAsia="lv-LV"/>
              </w:rPr>
              <w:t xml:space="preserve">zinātniskie institūti, izglītības iestādes, kā arī tajos </w:t>
            </w:r>
            <w:r w:rsidR="00C13ACB">
              <w:rPr>
                <w:rFonts w:ascii="Times New Roman" w:eastAsia="Times New Roman" w:hAnsi="Times New Roman" w:cs="Times New Roman"/>
                <w:sz w:val="24"/>
                <w:szCs w:val="24"/>
                <w:lang w:eastAsia="lv-LV"/>
              </w:rPr>
              <w:t>studējošie un nodarbinātie, tai</w:t>
            </w:r>
            <w:r w:rsidR="00865505">
              <w:rPr>
                <w:rFonts w:ascii="Times New Roman" w:eastAsia="Times New Roman" w:hAnsi="Times New Roman" w:cs="Times New Roman"/>
                <w:sz w:val="24"/>
                <w:szCs w:val="24"/>
                <w:lang w:eastAsia="lv-LV"/>
              </w:rPr>
              <w:t xml:space="preserve"> skaitā </w:t>
            </w:r>
            <w:r w:rsidRPr="00BE0A8F">
              <w:rPr>
                <w:rFonts w:ascii="Times New Roman" w:eastAsia="Times New Roman" w:hAnsi="Times New Roman" w:cs="Times New Roman"/>
                <w:sz w:val="24"/>
                <w:szCs w:val="24"/>
                <w:lang w:eastAsia="lv-LV"/>
              </w:rPr>
              <w:t>zinātnieki, pētnieki, inženieri, pētniecības tehniskais personāls, izglītojamie</w:t>
            </w:r>
            <w:r w:rsidR="005175DC">
              <w:rPr>
                <w:rFonts w:ascii="Times New Roman" w:eastAsia="Times New Roman" w:hAnsi="Times New Roman" w:cs="Times New Roman"/>
                <w:sz w:val="24"/>
                <w:szCs w:val="24"/>
                <w:lang w:eastAsia="lv-LV"/>
              </w:rPr>
              <w:t>,</w:t>
            </w:r>
            <w:r w:rsidRPr="00BE0A8F">
              <w:rPr>
                <w:rFonts w:ascii="Times New Roman" w:eastAsia="Times New Roman" w:hAnsi="Times New Roman" w:cs="Times New Roman"/>
                <w:sz w:val="24"/>
                <w:szCs w:val="24"/>
                <w:lang w:eastAsia="lv-LV"/>
              </w:rPr>
              <w:t xml:space="preserve"> </w:t>
            </w:r>
            <w:r w:rsidR="00865505">
              <w:rPr>
                <w:rFonts w:ascii="Times New Roman" w:eastAsia="Times New Roman" w:hAnsi="Times New Roman" w:cs="Times New Roman"/>
                <w:sz w:val="24"/>
                <w:szCs w:val="24"/>
                <w:lang w:eastAsia="lv-LV"/>
              </w:rPr>
              <w:t>pedagogi, akadēmiskais personāls</w:t>
            </w:r>
            <w:r w:rsidRPr="00BE0A8F">
              <w:rPr>
                <w:rFonts w:ascii="Times New Roman" w:eastAsia="Times New Roman" w:hAnsi="Times New Roman" w:cs="Times New Roman"/>
                <w:sz w:val="24"/>
                <w:szCs w:val="24"/>
                <w:lang w:eastAsia="lv-LV"/>
              </w:rPr>
              <w:t>.</w:t>
            </w:r>
          </w:p>
        </w:tc>
      </w:tr>
      <w:tr w:rsidR="00B471B7" w:rsidRPr="00B471B7" w14:paraId="46810A3B" w14:textId="77777777" w:rsidTr="000E511D">
        <w:trPr>
          <w:trHeight w:val="510"/>
          <w:tblCellSpacing w:w="15" w:type="dxa"/>
        </w:trPr>
        <w:tc>
          <w:tcPr>
            <w:tcW w:w="225" w:type="pct"/>
            <w:tcBorders>
              <w:top w:val="outset" w:sz="6" w:space="0" w:color="auto"/>
              <w:left w:val="outset" w:sz="6" w:space="0" w:color="auto"/>
              <w:bottom w:val="outset" w:sz="6" w:space="0" w:color="auto"/>
              <w:right w:val="outset" w:sz="6" w:space="0" w:color="auto"/>
            </w:tcBorders>
            <w:hideMark/>
          </w:tcPr>
          <w:p w14:paraId="16342573"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w:t>
            </w:r>
          </w:p>
        </w:tc>
        <w:tc>
          <w:tcPr>
            <w:tcW w:w="1397" w:type="pct"/>
            <w:tcBorders>
              <w:top w:val="outset" w:sz="6" w:space="0" w:color="auto"/>
              <w:left w:val="outset" w:sz="6" w:space="0" w:color="auto"/>
              <w:bottom w:val="outset" w:sz="6" w:space="0" w:color="auto"/>
              <w:right w:val="outset" w:sz="6" w:space="0" w:color="auto"/>
            </w:tcBorders>
            <w:hideMark/>
          </w:tcPr>
          <w:p w14:paraId="698D7289"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Tiesiskā regulējuma ietekme uz tautsaimniecību un administratīvo slogu</w:t>
            </w:r>
          </w:p>
        </w:tc>
        <w:tc>
          <w:tcPr>
            <w:tcW w:w="3311" w:type="pct"/>
            <w:tcBorders>
              <w:top w:val="outset" w:sz="6" w:space="0" w:color="auto"/>
              <w:left w:val="outset" w:sz="6" w:space="0" w:color="auto"/>
              <w:bottom w:val="outset" w:sz="6" w:space="0" w:color="auto"/>
              <w:right w:val="outset" w:sz="6" w:space="0" w:color="auto"/>
            </w:tcBorders>
            <w:hideMark/>
          </w:tcPr>
          <w:p w14:paraId="726FCFBA" w14:textId="77777777" w:rsidR="00B471B7" w:rsidRPr="00B471B7" w:rsidRDefault="00A72C3F" w:rsidP="00A72C3F">
            <w:pPr>
              <w:spacing w:after="0" w:line="240" w:lineRule="auto"/>
              <w:jc w:val="both"/>
              <w:rPr>
                <w:rFonts w:ascii="Times New Roman" w:eastAsia="Times New Roman" w:hAnsi="Times New Roman" w:cs="Times New Roman"/>
                <w:sz w:val="24"/>
                <w:szCs w:val="24"/>
                <w:lang w:eastAsia="lv-LV"/>
              </w:rPr>
            </w:pPr>
            <w:r w:rsidRPr="00BE0A8F">
              <w:rPr>
                <w:rFonts w:ascii="Times New Roman" w:hAnsi="Times New Roman" w:cs="Times New Roman"/>
                <w:bCs/>
                <w:sz w:val="24"/>
                <w:szCs w:val="24"/>
              </w:rPr>
              <w:t>Vērtējot projekt</w:t>
            </w:r>
            <w:r>
              <w:rPr>
                <w:rFonts w:ascii="Times New Roman" w:hAnsi="Times New Roman" w:cs="Times New Roman"/>
                <w:bCs/>
                <w:sz w:val="24"/>
                <w:szCs w:val="24"/>
              </w:rPr>
              <w:t>a</w:t>
            </w:r>
            <w:r w:rsidRPr="00BE0A8F">
              <w:rPr>
                <w:rFonts w:ascii="Times New Roman" w:hAnsi="Times New Roman" w:cs="Times New Roman"/>
                <w:bCs/>
                <w:sz w:val="24"/>
                <w:szCs w:val="24"/>
              </w:rPr>
              <w:t xml:space="preserve"> īstenošanas ietekmi uz administratīvajām procedūrām un to izmaksām, nav identificēts administratīvā sloga palielinājums.</w:t>
            </w:r>
          </w:p>
        </w:tc>
      </w:tr>
      <w:tr w:rsidR="00B471B7" w:rsidRPr="00B471B7" w14:paraId="79AEB47B" w14:textId="77777777" w:rsidTr="000E511D">
        <w:trPr>
          <w:trHeight w:val="510"/>
          <w:tblCellSpacing w:w="15" w:type="dxa"/>
        </w:trPr>
        <w:tc>
          <w:tcPr>
            <w:tcW w:w="225" w:type="pct"/>
            <w:tcBorders>
              <w:top w:val="outset" w:sz="6" w:space="0" w:color="auto"/>
              <w:left w:val="outset" w:sz="6" w:space="0" w:color="auto"/>
              <w:bottom w:val="outset" w:sz="6" w:space="0" w:color="auto"/>
              <w:right w:val="outset" w:sz="6" w:space="0" w:color="auto"/>
            </w:tcBorders>
            <w:hideMark/>
          </w:tcPr>
          <w:p w14:paraId="5F72566B"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w:t>
            </w:r>
          </w:p>
        </w:tc>
        <w:tc>
          <w:tcPr>
            <w:tcW w:w="1397" w:type="pct"/>
            <w:tcBorders>
              <w:top w:val="outset" w:sz="6" w:space="0" w:color="auto"/>
              <w:left w:val="outset" w:sz="6" w:space="0" w:color="auto"/>
              <w:bottom w:val="outset" w:sz="6" w:space="0" w:color="auto"/>
              <w:right w:val="outset" w:sz="6" w:space="0" w:color="auto"/>
            </w:tcBorders>
            <w:hideMark/>
          </w:tcPr>
          <w:p w14:paraId="406A30AC"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Administratīvo izmaksu monetārs novērtējums</w:t>
            </w:r>
          </w:p>
        </w:tc>
        <w:tc>
          <w:tcPr>
            <w:tcW w:w="3311" w:type="pct"/>
            <w:tcBorders>
              <w:top w:val="outset" w:sz="6" w:space="0" w:color="auto"/>
              <w:left w:val="outset" w:sz="6" w:space="0" w:color="auto"/>
              <w:bottom w:val="outset" w:sz="6" w:space="0" w:color="auto"/>
              <w:right w:val="outset" w:sz="6" w:space="0" w:color="auto"/>
            </w:tcBorders>
            <w:hideMark/>
          </w:tcPr>
          <w:p w14:paraId="44D9FC3E" w14:textId="0D86859B" w:rsidR="00B471B7" w:rsidRPr="00B471B7" w:rsidRDefault="0061513A" w:rsidP="00A72C3F">
            <w:pPr>
              <w:jc w:val="both"/>
              <w:rPr>
                <w:rFonts w:ascii="Times New Roman" w:hAnsi="Times New Roman" w:cs="Times New Roman"/>
                <w:sz w:val="24"/>
                <w:szCs w:val="24"/>
                <w:lang w:eastAsia="lv-LV"/>
              </w:rPr>
            </w:pPr>
            <w:r>
              <w:rPr>
                <w:rFonts w:ascii="Times New Roman" w:hAnsi="Times New Roman" w:cs="Times New Roman"/>
                <w:sz w:val="24"/>
                <w:szCs w:val="24"/>
              </w:rPr>
              <w:t>-</w:t>
            </w:r>
          </w:p>
        </w:tc>
      </w:tr>
      <w:tr w:rsidR="00B471B7" w:rsidRPr="00B471B7" w14:paraId="0DDC64D0" w14:textId="77777777" w:rsidTr="000E511D">
        <w:trPr>
          <w:trHeight w:val="345"/>
          <w:tblCellSpacing w:w="15" w:type="dxa"/>
        </w:trPr>
        <w:tc>
          <w:tcPr>
            <w:tcW w:w="225" w:type="pct"/>
            <w:tcBorders>
              <w:top w:val="outset" w:sz="6" w:space="0" w:color="auto"/>
              <w:left w:val="outset" w:sz="6" w:space="0" w:color="auto"/>
              <w:bottom w:val="outset" w:sz="6" w:space="0" w:color="auto"/>
              <w:right w:val="outset" w:sz="6" w:space="0" w:color="auto"/>
            </w:tcBorders>
            <w:hideMark/>
          </w:tcPr>
          <w:p w14:paraId="3E4ECA58"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4.</w:t>
            </w:r>
          </w:p>
        </w:tc>
        <w:tc>
          <w:tcPr>
            <w:tcW w:w="1397" w:type="pct"/>
            <w:tcBorders>
              <w:top w:val="outset" w:sz="6" w:space="0" w:color="auto"/>
              <w:left w:val="outset" w:sz="6" w:space="0" w:color="auto"/>
              <w:bottom w:val="outset" w:sz="6" w:space="0" w:color="auto"/>
              <w:right w:val="outset" w:sz="6" w:space="0" w:color="auto"/>
            </w:tcBorders>
            <w:hideMark/>
          </w:tcPr>
          <w:p w14:paraId="6FB56EF4"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Cita informācija</w:t>
            </w:r>
          </w:p>
        </w:tc>
        <w:tc>
          <w:tcPr>
            <w:tcW w:w="3311" w:type="pct"/>
            <w:tcBorders>
              <w:top w:val="outset" w:sz="6" w:space="0" w:color="auto"/>
              <w:left w:val="outset" w:sz="6" w:space="0" w:color="auto"/>
              <w:bottom w:val="outset" w:sz="6" w:space="0" w:color="auto"/>
              <w:right w:val="outset" w:sz="6" w:space="0" w:color="auto"/>
            </w:tcBorders>
            <w:hideMark/>
          </w:tcPr>
          <w:p w14:paraId="1E6E7071" w14:textId="77777777" w:rsidR="00B471B7" w:rsidRPr="00B471B7" w:rsidRDefault="00A72C3F" w:rsidP="00B471B7">
            <w:pPr>
              <w:spacing w:before="100" w:beforeAutospacing="1" w:after="100" w:afterAutospacing="1" w:line="240" w:lineRule="auto"/>
              <w:rPr>
                <w:rFonts w:ascii="Times New Roman" w:eastAsia="Times New Roman" w:hAnsi="Times New Roman" w:cs="Times New Roman"/>
                <w:sz w:val="24"/>
                <w:szCs w:val="24"/>
                <w:lang w:eastAsia="lv-LV"/>
              </w:rPr>
            </w:pPr>
            <w:r w:rsidRPr="00BE0A8F">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5B143728" w14:textId="77777777" w:rsidR="00B471B7" w:rsidRDefault="00B471B7"/>
    <w:tbl>
      <w:tblPr>
        <w:tblW w:w="546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057"/>
        <w:gridCol w:w="1282"/>
        <w:gridCol w:w="1376"/>
        <w:gridCol w:w="1169"/>
        <w:gridCol w:w="1394"/>
        <w:gridCol w:w="1786"/>
      </w:tblGrid>
      <w:tr w:rsidR="00B471B7" w:rsidRPr="00B471B7" w14:paraId="39F5C1B6" w14:textId="77777777" w:rsidTr="005175DC">
        <w:trPr>
          <w:trHeight w:val="360"/>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3194F131"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71B7">
              <w:rPr>
                <w:rFonts w:ascii="Times New Roman" w:eastAsia="Times New Roman" w:hAnsi="Times New Roman" w:cs="Times New Roman"/>
                <w:b/>
                <w:bCs/>
                <w:sz w:val="24"/>
                <w:szCs w:val="24"/>
                <w:lang w:eastAsia="lv-LV"/>
              </w:rPr>
              <w:t>III. Tiesību akta projekta ietekme uz valsts budžetu un pašvaldību budžetiem</w:t>
            </w:r>
          </w:p>
        </w:tc>
      </w:tr>
      <w:tr w:rsidR="00085CD3" w:rsidRPr="00B471B7" w14:paraId="67EB6CB7" w14:textId="77777777" w:rsidTr="00085CD3">
        <w:trPr>
          <w:tblCellSpacing w:w="15" w:type="dxa"/>
        </w:trPr>
        <w:tc>
          <w:tcPr>
            <w:tcW w:w="1129" w:type="pct"/>
            <w:vMerge w:val="restart"/>
            <w:tcBorders>
              <w:top w:val="outset" w:sz="6" w:space="0" w:color="auto"/>
              <w:left w:val="outset" w:sz="6" w:space="0" w:color="auto"/>
              <w:bottom w:val="outset" w:sz="6" w:space="0" w:color="auto"/>
              <w:right w:val="outset" w:sz="6" w:space="0" w:color="auto"/>
            </w:tcBorders>
            <w:vAlign w:val="center"/>
            <w:hideMark/>
          </w:tcPr>
          <w:p w14:paraId="241545F3"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71B7">
              <w:rPr>
                <w:rFonts w:ascii="Times New Roman" w:eastAsia="Times New Roman" w:hAnsi="Times New Roman" w:cs="Times New Roman"/>
                <w:b/>
                <w:bCs/>
                <w:sz w:val="24"/>
                <w:szCs w:val="24"/>
                <w:lang w:eastAsia="lv-LV"/>
              </w:rPr>
              <w:t>Rādītāji</w:t>
            </w:r>
          </w:p>
        </w:tc>
        <w:tc>
          <w:tcPr>
            <w:tcW w:w="145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F294528" w14:textId="6953381A" w:rsidR="00B471B7" w:rsidRPr="00B471B7" w:rsidRDefault="00146CEB"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5175DC">
              <w:rPr>
                <w:rFonts w:ascii="Times New Roman" w:eastAsia="Times New Roman" w:hAnsi="Times New Roman" w:cs="Times New Roman"/>
                <w:b/>
                <w:bCs/>
                <w:sz w:val="24"/>
                <w:szCs w:val="24"/>
                <w:lang w:eastAsia="lv-LV"/>
              </w:rPr>
              <w:t>.</w:t>
            </w:r>
            <w:r w:rsidR="00B471B7" w:rsidRPr="00B471B7">
              <w:rPr>
                <w:rFonts w:ascii="Times New Roman" w:eastAsia="Times New Roman" w:hAnsi="Times New Roman" w:cs="Times New Roman"/>
                <w:b/>
                <w:bCs/>
                <w:sz w:val="24"/>
                <w:szCs w:val="24"/>
                <w:lang w:eastAsia="lv-LV"/>
              </w:rPr>
              <w:t xml:space="preserve"> gads</w:t>
            </w:r>
          </w:p>
        </w:tc>
        <w:tc>
          <w:tcPr>
            <w:tcW w:w="2347" w:type="pct"/>
            <w:gridSpan w:val="3"/>
            <w:tcBorders>
              <w:top w:val="outset" w:sz="6" w:space="0" w:color="auto"/>
              <w:left w:val="outset" w:sz="6" w:space="0" w:color="auto"/>
              <w:bottom w:val="outset" w:sz="6" w:space="0" w:color="auto"/>
              <w:right w:val="outset" w:sz="6" w:space="0" w:color="auto"/>
            </w:tcBorders>
            <w:vAlign w:val="center"/>
            <w:hideMark/>
          </w:tcPr>
          <w:p w14:paraId="4D4EED1E"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Turpmākie trīs gadi (</w:t>
            </w:r>
            <w:proofErr w:type="spellStart"/>
            <w:r w:rsidRPr="00B471B7">
              <w:rPr>
                <w:rFonts w:ascii="Times New Roman" w:eastAsia="Times New Roman" w:hAnsi="Times New Roman" w:cs="Times New Roman"/>
                <w:i/>
                <w:iCs/>
                <w:sz w:val="24"/>
                <w:szCs w:val="24"/>
                <w:lang w:eastAsia="lv-LV"/>
              </w:rPr>
              <w:t>euro</w:t>
            </w:r>
            <w:proofErr w:type="spellEnd"/>
            <w:r w:rsidRPr="00B471B7">
              <w:rPr>
                <w:rFonts w:ascii="Times New Roman" w:eastAsia="Times New Roman" w:hAnsi="Times New Roman" w:cs="Times New Roman"/>
                <w:sz w:val="24"/>
                <w:szCs w:val="24"/>
                <w:lang w:eastAsia="lv-LV"/>
              </w:rPr>
              <w:t>)</w:t>
            </w:r>
          </w:p>
        </w:tc>
      </w:tr>
      <w:tr w:rsidR="00085CD3" w:rsidRPr="00B471B7" w14:paraId="0943D340" w14:textId="77777777" w:rsidTr="00085CD3">
        <w:trPr>
          <w:tblCellSpacing w:w="15" w:type="dxa"/>
        </w:trPr>
        <w:tc>
          <w:tcPr>
            <w:tcW w:w="1129" w:type="pct"/>
            <w:vMerge/>
            <w:tcBorders>
              <w:top w:val="outset" w:sz="6" w:space="0" w:color="auto"/>
              <w:left w:val="outset" w:sz="6" w:space="0" w:color="auto"/>
              <w:bottom w:val="outset" w:sz="6" w:space="0" w:color="auto"/>
              <w:right w:val="outset" w:sz="6" w:space="0" w:color="auto"/>
            </w:tcBorders>
            <w:vAlign w:val="center"/>
            <w:hideMark/>
          </w:tcPr>
          <w:p w14:paraId="4DB699FF" w14:textId="77777777" w:rsidR="00B471B7" w:rsidRPr="00B471B7" w:rsidRDefault="00B471B7" w:rsidP="00B471B7">
            <w:pPr>
              <w:spacing w:after="0" w:line="240" w:lineRule="auto"/>
              <w:rPr>
                <w:rFonts w:ascii="Times New Roman" w:eastAsia="Times New Roman" w:hAnsi="Times New Roman" w:cs="Times New Roman"/>
                <w:b/>
                <w:bCs/>
                <w:sz w:val="24"/>
                <w:szCs w:val="24"/>
                <w:lang w:eastAsia="lv-LV"/>
              </w:rPr>
            </w:pPr>
          </w:p>
        </w:tc>
        <w:tc>
          <w:tcPr>
            <w:tcW w:w="1457" w:type="pct"/>
            <w:gridSpan w:val="2"/>
            <w:vMerge/>
            <w:tcBorders>
              <w:top w:val="outset" w:sz="6" w:space="0" w:color="auto"/>
              <w:left w:val="outset" w:sz="6" w:space="0" w:color="auto"/>
              <w:bottom w:val="outset" w:sz="6" w:space="0" w:color="auto"/>
              <w:right w:val="outset" w:sz="6" w:space="0" w:color="auto"/>
            </w:tcBorders>
            <w:vAlign w:val="center"/>
            <w:hideMark/>
          </w:tcPr>
          <w:p w14:paraId="713EAC97" w14:textId="77777777" w:rsidR="00B471B7" w:rsidRPr="00B471B7" w:rsidRDefault="00B471B7" w:rsidP="00B471B7">
            <w:pPr>
              <w:spacing w:after="0" w:line="240" w:lineRule="auto"/>
              <w:rPr>
                <w:rFonts w:ascii="Times New Roman" w:eastAsia="Times New Roman" w:hAnsi="Times New Roman" w:cs="Times New Roman"/>
                <w:b/>
                <w:bCs/>
                <w:sz w:val="24"/>
                <w:szCs w:val="24"/>
                <w:lang w:eastAsia="lv-LV"/>
              </w:rPr>
            </w:pPr>
          </w:p>
        </w:tc>
        <w:tc>
          <w:tcPr>
            <w:tcW w:w="639" w:type="pct"/>
            <w:tcBorders>
              <w:top w:val="outset" w:sz="6" w:space="0" w:color="auto"/>
              <w:left w:val="outset" w:sz="6" w:space="0" w:color="auto"/>
              <w:bottom w:val="outset" w:sz="6" w:space="0" w:color="auto"/>
              <w:right w:val="outset" w:sz="6" w:space="0" w:color="auto"/>
            </w:tcBorders>
            <w:vAlign w:val="center"/>
            <w:hideMark/>
          </w:tcPr>
          <w:p w14:paraId="0C701EB6" w14:textId="5816531A" w:rsidR="00B471B7" w:rsidRPr="00B471B7" w:rsidRDefault="00146CEB"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r w:rsidR="005175DC">
              <w:rPr>
                <w:rFonts w:ascii="Times New Roman" w:eastAsia="Times New Roman" w:hAnsi="Times New Roman" w:cs="Times New Roman"/>
                <w:b/>
                <w:bCs/>
                <w:sz w:val="24"/>
                <w:szCs w:val="24"/>
                <w:lang w:eastAsia="lv-LV"/>
              </w:rPr>
              <w:t>.gads</w:t>
            </w:r>
          </w:p>
        </w:tc>
        <w:tc>
          <w:tcPr>
            <w:tcW w:w="765" w:type="pct"/>
            <w:tcBorders>
              <w:top w:val="outset" w:sz="6" w:space="0" w:color="auto"/>
              <w:left w:val="outset" w:sz="6" w:space="0" w:color="auto"/>
              <w:bottom w:val="outset" w:sz="6" w:space="0" w:color="auto"/>
              <w:right w:val="outset" w:sz="6" w:space="0" w:color="auto"/>
            </w:tcBorders>
            <w:vAlign w:val="center"/>
            <w:hideMark/>
          </w:tcPr>
          <w:p w14:paraId="4456D75A" w14:textId="01D627D9" w:rsidR="00B471B7" w:rsidRPr="00B471B7" w:rsidRDefault="00146CEB"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2021</w:t>
            </w:r>
            <w:r w:rsidR="005175DC">
              <w:rPr>
                <w:rFonts w:ascii="Times New Roman" w:eastAsia="Times New Roman" w:hAnsi="Times New Roman" w:cs="Times New Roman"/>
                <w:b/>
                <w:bCs/>
                <w:sz w:val="24"/>
                <w:szCs w:val="24"/>
                <w:lang w:eastAsia="lv-LV"/>
              </w:rPr>
              <w:t>.gads</w:t>
            </w:r>
          </w:p>
        </w:tc>
        <w:tc>
          <w:tcPr>
            <w:tcW w:w="910" w:type="pct"/>
            <w:tcBorders>
              <w:top w:val="outset" w:sz="6" w:space="0" w:color="auto"/>
              <w:left w:val="outset" w:sz="6" w:space="0" w:color="auto"/>
              <w:bottom w:val="outset" w:sz="6" w:space="0" w:color="auto"/>
              <w:right w:val="outset" w:sz="6" w:space="0" w:color="auto"/>
            </w:tcBorders>
            <w:vAlign w:val="center"/>
            <w:hideMark/>
          </w:tcPr>
          <w:p w14:paraId="52906A1E" w14:textId="52C34208" w:rsidR="00B471B7" w:rsidRPr="00B471B7" w:rsidRDefault="00146CEB"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2022</w:t>
            </w:r>
            <w:r w:rsidR="005175DC">
              <w:rPr>
                <w:rFonts w:ascii="Times New Roman" w:eastAsia="Times New Roman" w:hAnsi="Times New Roman" w:cs="Times New Roman"/>
                <w:b/>
                <w:bCs/>
                <w:sz w:val="24"/>
                <w:szCs w:val="24"/>
                <w:lang w:eastAsia="lv-LV"/>
              </w:rPr>
              <w:t>.gads</w:t>
            </w:r>
          </w:p>
        </w:tc>
      </w:tr>
      <w:tr w:rsidR="00085CD3" w:rsidRPr="00B471B7" w14:paraId="5E61E599" w14:textId="77777777" w:rsidTr="00085CD3">
        <w:trPr>
          <w:tblCellSpacing w:w="15" w:type="dxa"/>
        </w:trPr>
        <w:tc>
          <w:tcPr>
            <w:tcW w:w="1129" w:type="pct"/>
            <w:vMerge/>
            <w:tcBorders>
              <w:top w:val="outset" w:sz="6" w:space="0" w:color="auto"/>
              <w:left w:val="outset" w:sz="6" w:space="0" w:color="auto"/>
              <w:bottom w:val="outset" w:sz="6" w:space="0" w:color="auto"/>
              <w:right w:val="outset" w:sz="6" w:space="0" w:color="auto"/>
            </w:tcBorders>
            <w:vAlign w:val="center"/>
            <w:hideMark/>
          </w:tcPr>
          <w:p w14:paraId="0A0BE345" w14:textId="77777777" w:rsidR="00B471B7" w:rsidRPr="00B471B7" w:rsidRDefault="00B471B7" w:rsidP="00B471B7">
            <w:pPr>
              <w:spacing w:after="0" w:line="240" w:lineRule="auto"/>
              <w:rPr>
                <w:rFonts w:ascii="Times New Roman" w:eastAsia="Times New Roman" w:hAnsi="Times New Roman" w:cs="Times New Roman"/>
                <w:b/>
                <w:bCs/>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vAlign w:val="center"/>
            <w:hideMark/>
          </w:tcPr>
          <w:p w14:paraId="051A7735"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saskaņā ar valsts budžetu kārtējam gadam</w:t>
            </w:r>
          </w:p>
        </w:tc>
        <w:tc>
          <w:tcPr>
            <w:tcW w:w="739" w:type="pct"/>
            <w:tcBorders>
              <w:top w:val="outset" w:sz="6" w:space="0" w:color="auto"/>
              <w:left w:val="outset" w:sz="6" w:space="0" w:color="auto"/>
              <w:bottom w:val="outset" w:sz="6" w:space="0" w:color="auto"/>
              <w:right w:val="outset" w:sz="6" w:space="0" w:color="auto"/>
            </w:tcBorders>
            <w:vAlign w:val="center"/>
            <w:hideMark/>
          </w:tcPr>
          <w:p w14:paraId="635BD503"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izmaiņas kārtējā gadā, salīdzinot ar valsts budžetu kārtējam gadam</w:t>
            </w:r>
          </w:p>
        </w:tc>
        <w:tc>
          <w:tcPr>
            <w:tcW w:w="639" w:type="pct"/>
            <w:tcBorders>
              <w:top w:val="outset" w:sz="6" w:space="0" w:color="auto"/>
              <w:left w:val="outset" w:sz="6" w:space="0" w:color="auto"/>
              <w:bottom w:val="outset" w:sz="6" w:space="0" w:color="auto"/>
              <w:right w:val="outset" w:sz="6" w:space="0" w:color="auto"/>
            </w:tcBorders>
            <w:vAlign w:val="center"/>
            <w:hideMark/>
          </w:tcPr>
          <w:p w14:paraId="5507CD19" w14:textId="683F6619"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iz</w:t>
            </w:r>
            <w:r w:rsidR="00085CD3">
              <w:rPr>
                <w:rFonts w:ascii="Times New Roman" w:eastAsia="Times New Roman" w:hAnsi="Times New Roman" w:cs="Times New Roman"/>
                <w:sz w:val="24"/>
                <w:szCs w:val="24"/>
                <w:lang w:eastAsia="lv-LV"/>
              </w:rPr>
              <w:t>mai</w:t>
            </w:r>
            <w:r w:rsidR="00146CEB">
              <w:rPr>
                <w:rFonts w:ascii="Times New Roman" w:eastAsia="Times New Roman" w:hAnsi="Times New Roman" w:cs="Times New Roman"/>
                <w:sz w:val="24"/>
                <w:szCs w:val="24"/>
                <w:lang w:eastAsia="lv-LV"/>
              </w:rPr>
              <w:t>ņas, salīdzinot ar kārtējo (2019</w:t>
            </w:r>
            <w:r w:rsidR="00085CD3">
              <w:rPr>
                <w:rFonts w:ascii="Times New Roman" w:eastAsia="Times New Roman" w:hAnsi="Times New Roman" w:cs="Times New Roman"/>
                <w:sz w:val="24"/>
                <w:szCs w:val="24"/>
                <w:lang w:eastAsia="lv-LV"/>
              </w:rPr>
              <w:t>.</w:t>
            </w:r>
            <w:r w:rsidRPr="00B471B7">
              <w:rPr>
                <w:rFonts w:ascii="Times New Roman" w:eastAsia="Times New Roman" w:hAnsi="Times New Roman" w:cs="Times New Roman"/>
                <w:sz w:val="24"/>
                <w:szCs w:val="24"/>
                <w:lang w:eastAsia="lv-LV"/>
              </w:rPr>
              <w:t>) gadu</w:t>
            </w:r>
          </w:p>
        </w:tc>
        <w:tc>
          <w:tcPr>
            <w:tcW w:w="765" w:type="pct"/>
            <w:tcBorders>
              <w:top w:val="outset" w:sz="6" w:space="0" w:color="auto"/>
              <w:left w:val="outset" w:sz="6" w:space="0" w:color="auto"/>
              <w:bottom w:val="outset" w:sz="6" w:space="0" w:color="auto"/>
              <w:right w:val="outset" w:sz="6" w:space="0" w:color="auto"/>
            </w:tcBorders>
            <w:vAlign w:val="center"/>
            <w:hideMark/>
          </w:tcPr>
          <w:p w14:paraId="27541F56" w14:textId="2A550C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iz</w:t>
            </w:r>
            <w:r w:rsidR="00085CD3">
              <w:rPr>
                <w:rFonts w:ascii="Times New Roman" w:eastAsia="Times New Roman" w:hAnsi="Times New Roman" w:cs="Times New Roman"/>
                <w:sz w:val="24"/>
                <w:szCs w:val="24"/>
                <w:lang w:eastAsia="lv-LV"/>
              </w:rPr>
              <w:t>mai</w:t>
            </w:r>
            <w:r w:rsidR="00146CEB">
              <w:rPr>
                <w:rFonts w:ascii="Times New Roman" w:eastAsia="Times New Roman" w:hAnsi="Times New Roman" w:cs="Times New Roman"/>
                <w:sz w:val="24"/>
                <w:szCs w:val="24"/>
                <w:lang w:eastAsia="lv-LV"/>
              </w:rPr>
              <w:t>ņas, salīdzinot ar kārtējo (2019</w:t>
            </w:r>
            <w:r w:rsidR="00085CD3">
              <w:rPr>
                <w:rFonts w:ascii="Times New Roman" w:eastAsia="Times New Roman" w:hAnsi="Times New Roman" w:cs="Times New Roman"/>
                <w:sz w:val="24"/>
                <w:szCs w:val="24"/>
                <w:lang w:eastAsia="lv-LV"/>
              </w:rPr>
              <w:t>.</w:t>
            </w:r>
            <w:r w:rsidRPr="00B471B7">
              <w:rPr>
                <w:rFonts w:ascii="Times New Roman" w:eastAsia="Times New Roman" w:hAnsi="Times New Roman" w:cs="Times New Roman"/>
                <w:sz w:val="24"/>
                <w:szCs w:val="24"/>
                <w:lang w:eastAsia="lv-LV"/>
              </w:rPr>
              <w:t>) gadu</w:t>
            </w:r>
          </w:p>
        </w:tc>
        <w:tc>
          <w:tcPr>
            <w:tcW w:w="910" w:type="pct"/>
            <w:tcBorders>
              <w:top w:val="outset" w:sz="6" w:space="0" w:color="auto"/>
              <w:left w:val="outset" w:sz="6" w:space="0" w:color="auto"/>
              <w:bottom w:val="outset" w:sz="6" w:space="0" w:color="auto"/>
              <w:right w:val="outset" w:sz="6" w:space="0" w:color="auto"/>
            </w:tcBorders>
            <w:vAlign w:val="center"/>
            <w:hideMark/>
          </w:tcPr>
          <w:p w14:paraId="6142E541" w14:textId="7D55E8C5"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iz</w:t>
            </w:r>
            <w:r w:rsidR="00085CD3">
              <w:rPr>
                <w:rFonts w:ascii="Times New Roman" w:eastAsia="Times New Roman" w:hAnsi="Times New Roman" w:cs="Times New Roman"/>
                <w:sz w:val="24"/>
                <w:szCs w:val="24"/>
                <w:lang w:eastAsia="lv-LV"/>
              </w:rPr>
              <w:t xml:space="preserve">maiņas, salīdzinot ar kārtējo </w:t>
            </w:r>
            <w:r w:rsidR="00146CEB">
              <w:rPr>
                <w:rFonts w:ascii="Times New Roman" w:eastAsia="Times New Roman" w:hAnsi="Times New Roman" w:cs="Times New Roman"/>
                <w:sz w:val="24"/>
                <w:szCs w:val="24"/>
                <w:lang w:eastAsia="lv-LV"/>
              </w:rPr>
              <w:t>(2019</w:t>
            </w:r>
            <w:r w:rsidR="00085CD3">
              <w:rPr>
                <w:rFonts w:ascii="Times New Roman" w:eastAsia="Times New Roman" w:hAnsi="Times New Roman" w:cs="Times New Roman"/>
                <w:sz w:val="24"/>
                <w:szCs w:val="24"/>
                <w:lang w:eastAsia="lv-LV"/>
              </w:rPr>
              <w:t>.</w:t>
            </w:r>
            <w:r w:rsidRPr="00B471B7">
              <w:rPr>
                <w:rFonts w:ascii="Times New Roman" w:eastAsia="Times New Roman" w:hAnsi="Times New Roman" w:cs="Times New Roman"/>
                <w:sz w:val="24"/>
                <w:szCs w:val="24"/>
                <w:lang w:eastAsia="lv-LV"/>
              </w:rPr>
              <w:t>) gadu</w:t>
            </w:r>
          </w:p>
        </w:tc>
      </w:tr>
      <w:tr w:rsidR="00085CD3" w:rsidRPr="00B471B7" w14:paraId="2EE4DCBF"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vAlign w:val="center"/>
            <w:hideMark/>
          </w:tcPr>
          <w:p w14:paraId="6CB20981"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w:t>
            </w:r>
          </w:p>
        </w:tc>
        <w:tc>
          <w:tcPr>
            <w:tcW w:w="702" w:type="pct"/>
            <w:tcBorders>
              <w:top w:val="outset" w:sz="6" w:space="0" w:color="auto"/>
              <w:left w:val="outset" w:sz="6" w:space="0" w:color="auto"/>
              <w:bottom w:val="outset" w:sz="6" w:space="0" w:color="auto"/>
              <w:right w:val="outset" w:sz="6" w:space="0" w:color="auto"/>
            </w:tcBorders>
            <w:vAlign w:val="center"/>
            <w:hideMark/>
          </w:tcPr>
          <w:p w14:paraId="05237B6D"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w:t>
            </w:r>
          </w:p>
        </w:tc>
        <w:tc>
          <w:tcPr>
            <w:tcW w:w="739" w:type="pct"/>
            <w:tcBorders>
              <w:top w:val="outset" w:sz="6" w:space="0" w:color="auto"/>
              <w:left w:val="outset" w:sz="6" w:space="0" w:color="auto"/>
              <w:bottom w:val="outset" w:sz="6" w:space="0" w:color="auto"/>
              <w:right w:val="outset" w:sz="6" w:space="0" w:color="auto"/>
            </w:tcBorders>
            <w:vAlign w:val="center"/>
            <w:hideMark/>
          </w:tcPr>
          <w:p w14:paraId="3D42A4E4"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w:t>
            </w:r>
          </w:p>
        </w:tc>
        <w:tc>
          <w:tcPr>
            <w:tcW w:w="639" w:type="pct"/>
            <w:tcBorders>
              <w:top w:val="outset" w:sz="6" w:space="0" w:color="auto"/>
              <w:left w:val="outset" w:sz="6" w:space="0" w:color="auto"/>
              <w:bottom w:val="outset" w:sz="6" w:space="0" w:color="auto"/>
              <w:right w:val="outset" w:sz="6" w:space="0" w:color="auto"/>
            </w:tcBorders>
            <w:vAlign w:val="center"/>
            <w:hideMark/>
          </w:tcPr>
          <w:p w14:paraId="40BCA3AF"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4</w:t>
            </w:r>
          </w:p>
        </w:tc>
        <w:tc>
          <w:tcPr>
            <w:tcW w:w="765" w:type="pct"/>
            <w:tcBorders>
              <w:top w:val="outset" w:sz="6" w:space="0" w:color="auto"/>
              <w:left w:val="outset" w:sz="6" w:space="0" w:color="auto"/>
              <w:bottom w:val="outset" w:sz="6" w:space="0" w:color="auto"/>
              <w:right w:val="outset" w:sz="6" w:space="0" w:color="auto"/>
            </w:tcBorders>
            <w:vAlign w:val="center"/>
            <w:hideMark/>
          </w:tcPr>
          <w:p w14:paraId="1FE036C9"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5</w:t>
            </w:r>
          </w:p>
        </w:tc>
        <w:tc>
          <w:tcPr>
            <w:tcW w:w="910" w:type="pct"/>
            <w:tcBorders>
              <w:top w:val="outset" w:sz="6" w:space="0" w:color="auto"/>
              <w:left w:val="outset" w:sz="6" w:space="0" w:color="auto"/>
              <w:bottom w:val="outset" w:sz="6" w:space="0" w:color="auto"/>
              <w:right w:val="outset" w:sz="6" w:space="0" w:color="auto"/>
            </w:tcBorders>
            <w:vAlign w:val="center"/>
            <w:hideMark/>
          </w:tcPr>
          <w:p w14:paraId="77A2780F"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6</w:t>
            </w:r>
          </w:p>
        </w:tc>
      </w:tr>
      <w:tr w:rsidR="00085CD3" w:rsidRPr="00B471B7" w14:paraId="4F011608"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1CF56A9F"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 Budžeta ieņēmumi:</w:t>
            </w:r>
          </w:p>
        </w:tc>
        <w:tc>
          <w:tcPr>
            <w:tcW w:w="702" w:type="pct"/>
            <w:tcBorders>
              <w:top w:val="outset" w:sz="6" w:space="0" w:color="auto"/>
              <w:left w:val="outset" w:sz="6" w:space="0" w:color="auto"/>
              <w:bottom w:val="outset" w:sz="6" w:space="0" w:color="auto"/>
              <w:right w:val="outset" w:sz="6" w:space="0" w:color="auto"/>
            </w:tcBorders>
            <w:hideMark/>
          </w:tcPr>
          <w:p w14:paraId="0E082A6F" w14:textId="304E344B"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6A50A18A" w14:textId="4338ED7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32521455" w14:textId="79FA243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11E2DB9F" w14:textId="0C4BA70D"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471014F7" w14:textId="4D544E3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3896CD98"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77B703A0"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1.1. valsts pamatbudžets, tai skaitā ieņēmumi no maksas pakalpojumiem un citi pašu ieņēmumi</w:t>
            </w:r>
          </w:p>
        </w:tc>
        <w:tc>
          <w:tcPr>
            <w:tcW w:w="702" w:type="pct"/>
            <w:tcBorders>
              <w:top w:val="outset" w:sz="6" w:space="0" w:color="auto"/>
              <w:left w:val="outset" w:sz="6" w:space="0" w:color="auto"/>
              <w:bottom w:val="outset" w:sz="6" w:space="0" w:color="auto"/>
              <w:right w:val="outset" w:sz="6" w:space="0" w:color="auto"/>
            </w:tcBorders>
            <w:hideMark/>
          </w:tcPr>
          <w:p w14:paraId="4312FF58" w14:textId="3648E860"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4ADAB44D" w14:textId="2607694B"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4343C5F0" w14:textId="055F217D"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1A0D6B78" w14:textId="2D94779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0FE0A7EC" w14:textId="33BC20F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4996FDFF"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0C5A174A"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1.2. valsts speciālais budžets</w:t>
            </w:r>
          </w:p>
        </w:tc>
        <w:tc>
          <w:tcPr>
            <w:tcW w:w="702" w:type="pct"/>
            <w:tcBorders>
              <w:top w:val="outset" w:sz="6" w:space="0" w:color="auto"/>
              <w:left w:val="outset" w:sz="6" w:space="0" w:color="auto"/>
              <w:bottom w:val="outset" w:sz="6" w:space="0" w:color="auto"/>
              <w:right w:val="outset" w:sz="6" w:space="0" w:color="auto"/>
            </w:tcBorders>
            <w:hideMark/>
          </w:tcPr>
          <w:p w14:paraId="773C27E7" w14:textId="5349600C"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59D3C7B2" w14:textId="40F68EAA"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2CA0DE64" w14:textId="4DCBF596"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32807D4B" w14:textId="24994F90"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06536D5B" w14:textId="288E198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439158AD"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409AF37B"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1.3. pašvaldību budžets</w:t>
            </w:r>
          </w:p>
        </w:tc>
        <w:tc>
          <w:tcPr>
            <w:tcW w:w="702" w:type="pct"/>
            <w:tcBorders>
              <w:top w:val="outset" w:sz="6" w:space="0" w:color="auto"/>
              <w:left w:val="outset" w:sz="6" w:space="0" w:color="auto"/>
              <w:bottom w:val="outset" w:sz="6" w:space="0" w:color="auto"/>
              <w:right w:val="outset" w:sz="6" w:space="0" w:color="auto"/>
            </w:tcBorders>
            <w:hideMark/>
          </w:tcPr>
          <w:p w14:paraId="137B9957" w14:textId="6E75740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07B6686A" w14:textId="2AF12EA6"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7BD05AC2" w14:textId="019764C2"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0336C3C9" w14:textId="280120C6"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67019A82" w14:textId="4E530B8B"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7C8F6D25"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3A03C176"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 Budžeta izdevumi:</w:t>
            </w:r>
          </w:p>
        </w:tc>
        <w:tc>
          <w:tcPr>
            <w:tcW w:w="702" w:type="pct"/>
            <w:tcBorders>
              <w:top w:val="outset" w:sz="6" w:space="0" w:color="auto"/>
              <w:left w:val="outset" w:sz="6" w:space="0" w:color="auto"/>
              <w:bottom w:val="outset" w:sz="6" w:space="0" w:color="auto"/>
              <w:right w:val="outset" w:sz="6" w:space="0" w:color="auto"/>
            </w:tcBorders>
            <w:hideMark/>
          </w:tcPr>
          <w:p w14:paraId="3D2192D3" w14:textId="62EEC101"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4C0A8304" w14:textId="7C6F1BED"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4A510C8A" w14:textId="64DEED67" w:rsidR="00B471B7" w:rsidRPr="00B471B7" w:rsidRDefault="009E28B4"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41773">
              <w:rPr>
                <w:rFonts w:ascii="Times New Roman" w:eastAsia="Times New Roman" w:hAnsi="Times New Roman" w:cs="Times New Roman"/>
                <w:sz w:val="24"/>
                <w:szCs w:val="24"/>
                <w:lang w:eastAsia="lv-LV"/>
              </w:rPr>
              <w:t>75 000</w:t>
            </w:r>
          </w:p>
        </w:tc>
        <w:tc>
          <w:tcPr>
            <w:tcW w:w="765" w:type="pct"/>
            <w:tcBorders>
              <w:top w:val="outset" w:sz="6" w:space="0" w:color="auto"/>
              <w:left w:val="outset" w:sz="6" w:space="0" w:color="auto"/>
              <w:bottom w:val="outset" w:sz="6" w:space="0" w:color="auto"/>
              <w:right w:val="outset" w:sz="6" w:space="0" w:color="auto"/>
            </w:tcBorders>
            <w:hideMark/>
          </w:tcPr>
          <w:p w14:paraId="225AED0A" w14:textId="02C13B9A" w:rsidR="00B471B7" w:rsidRPr="00B471B7" w:rsidRDefault="009E28B4"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41773">
              <w:rPr>
                <w:rFonts w:ascii="Times New Roman" w:eastAsia="Times New Roman" w:hAnsi="Times New Roman" w:cs="Times New Roman"/>
                <w:sz w:val="24"/>
                <w:szCs w:val="24"/>
                <w:lang w:eastAsia="lv-LV"/>
              </w:rPr>
              <w:t>75 000</w:t>
            </w:r>
          </w:p>
        </w:tc>
        <w:tc>
          <w:tcPr>
            <w:tcW w:w="910" w:type="pct"/>
            <w:tcBorders>
              <w:top w:val="outset" w:sz="6" w:space="0" w:color="auto"/>
              <w:left w:val="outset" w:sz="6" w:space="0" w:color="auto"/>
              <w:bottom w:val="outset" w:sz="6" w:space="0" w:color="auto"/>
              <w:right w:val="outset" w:sz="6" w:space="0" w:color="auto"/>
            </w:tcBorders>
            <w:hideMark/>
          </w:tcPr>
          <w:p w14:paraId="1544697C" w14:textId="1DEC9EE9" w:rsidR="00B471B7" w:rsidRPr="00B471B7" w:rsidRDefault="009E28B4"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41773" w:rsidRPr="00B41773">
              <w:rPr>
                <w:rFonts w:ascii="Times New Roman" w:eastAsia="Times New Roman" w:hAnsi="Times New Roman" w:cs="Times New Roman"/>
                <w:sz w:val="24"/>
                <w:szCs w:val="24"/>
                <w:lang w:eastAsia="lv-LV"/>
              </w:rPr>
              <w:t>75 000</w:t>
            </w:r>
          </w:p>
        </w:tc>
      </w:tr>
      <w:tr w:rsidR="00085CD3" w:rsidRPr="00B471B7" w14:paraId="5E9865B0"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255B2000"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2.1. valsts pamatbudžets</w:t>
            </w:r>
          </w:p>
        </w:tc>
        <w:tc>
          <w:tcPr>
            <w:tcW w:w="702" w:type="pct"/>
            <w:tcBorders>
              <w:top w:val="outset" w:sz="6" w:space="0" w:color="auto"/>
              <w:left w:val="outset" w:sz="6" w:space="0" w:color="auto"/>
              <w:bottom w:val="outset" w:sz="6" w:space="0" w:color="auto"/>
              <w:right w:val="outset" w:sz="6" w:space="0" w:color="auto"/>
            </w:tcBorders>
            <w:hideMark/>
          </w:tcPr>
          <w:p w14:paraId="33E767B5" w14:textId="09E32EC6"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4F825E13" w14:textId="6B860CF0"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575FD824" w14:textId="10AB3712"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12F3C3BC" w14:textId="136C65F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2CA8B0EE" w14:textId="40905F9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7A3112EB"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1781F8DE"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2.2. valsts speciālais budžets</w:t>
            </w:r>
          </w:p>
        </w:tc>
        <w:tc>
          <w:tcPr>
            <w:tcW w:w="702" w:type="pct"/>
            <w:tcBorders>
              <w:top w:val="outset" w:sz="6" w:space="0" w:color="auto"/>
              <w:left w:val="outset" w:sz="6" w:space="0" w:color="auto"/>
              <w:bottom w:val="outset" w:sz="6" w:space="0" w:color="auto"/>
              <w:right w:val="outset" w:sz="6" w:space="0" w:color="auto"/>
            </w:tcBorders>
            <w:hideMark/>
          </w:tcPr>
          <w:p w14:paraId="70350DA6" w14:textId="28CD0CDD"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3E599191" w14:textId="7DAFF9CB"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0D322FAF" w14:textId="630EEE0F"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595C1567" w14:textId="4ECFA57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3CADFF8A" w14:textId="0F0BB54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137FB92B"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47AFADA4"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lastRenderedPageBreak/>
              <w:t>2.3. pašvaldību budžets</w:t>
            </w:r>
          </w:p>
        </w:tc>
        <w:tc>
          <w:tcPr>
            <w:tcW w:w="702" w:type="pct"/>
            <w:tcBorders>
              <w:top w:val="outset" w:sz="6" w:space="0" w:color="auto"/>
              <w:left w:val="outset" w:sz="6" w:space="0" w:color="auto"/>
              <w:bottom w:val="outset" w:sz="6" w:space="0" w:color="auto"/>
              <w:right w:val="outset" w:sz="6" w:space="0" w:color="auto"/>
            </w:tcBorders>
            <w:hideMark/>
          </w:tcPr>
          <w:p w14:paraId="39A5588D" w14:textId="5D73405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1742E940" w14:textId="4F361F9C"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7CFAEF6C" w14:textId="6A679410"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41C004C2" w14:textId="22A81556"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7E83707F" w14:textId="254750D2"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27A31402"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25EF5202"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 Finansiālā ietekme:</w:t>
            </w:r>
          </w:p>
        </w:tc>
        <w:tc>
          <w:tcPr>
            <w:tcW w:w="702" w:type="pct"/>
            <w:tcBorders>
              <w:top w:val="outset" w:sz="6" w:space="0" w:color="auto"/>
              <w:left w:val="outset" w:sz="6" w:space="0" w:color="auto"/>
              <w:bottom w:val="outset" w:sz="6" w:space="0" w:color="auto"/>
              <w:right w:val="outset" w:sz="6" w:space="0" w:color="auto"/>
            </w:tcBorders>
            <w:vAlign w:val="center"/>
            <w:hideMark/>
          </w:tcPr>
          <w:p w14:paraId="6929D0B8" w14:textId="29784371"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04391351" w14:textId="3BF45431"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1CA6B031" w14:textId="274EB5B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41C21042" w14:textId="119E0620"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4CF68041" w14:textId="765DA887"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3FBCD376"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364354C3"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3.1. valsts pamatbudžets</w:t>
            </w:r>
          </w:p>
        </w:tc>
        <w:tc>
          <w:tcPr>
            <w:tcW w:w="702" w:type="pct"/>
            <w:tcBorders>
              <w:top w:val="outset" w:sz="6" w:space="0" w:color="auto"/>
              <w:left w:val="outset" w:sz="6" w:space="0" w:color="auto"/>
              <w:bottom w:val="outset" w:sz="6" w:space="0" w:color="auto"/>
              <w:right w:val="outset" w:sz="6" w:space="0" w:color="auto"/>
            </w:tcBorders>
            <w:hideMark/>
          </w:tcPr>
          <w:p w14:paraId="501793FB" w14:textId="05C006DE"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3394E78A" w14:textId="0217380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72836D6D" w14:textId="4FCC6D08"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3709D5B3" w14:textId="707FB09C"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0F580B79" w14:textId="6DA7464F"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08B2F376"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4A0919AD"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3.2. speciālais budžets</w:t>
            </w:r>
          </w:p>
        </w:tc>
        <w:tc>
          <w:tcPr>
            <w:tcW w:w="702" w:type="pct"/>
            <w:tcBorders>
              <w:top w:val="outset" w:sz="6" w:space="0" w:color="auto"/>
              <w:left w:val="outset" w:sz="6" w:space="0" w:color="auto"/>
              <w:bottom w:val="outset" w:sz="6" w:space="0" w:color="auto"/>
              <w:right w:val="outset" w:sz="6" w:space="0" w:color="auto"/>
            </w:tcBorders>
            <w:hideMark/>
          </w:tcPr>
          <w:p w14:paraId="5A2AEA72" w14:textId="32D42AB2"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3B710722" w14:textId="4541256F"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7A2B7685" w14:textId="6F45D9FB"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706EBDFB" w14:textId="65C85709"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637B3527" w14:textId="51BFE0FD"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5EF9C81B"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5432A49F"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3.3. pašvaldību budžets</w:t>
            </w:r>
          </w:p>
        </w:tc>
        <w:tc>
          <w:tcPr>
            <w:tcW w:w="702" w:type="pct"/>
            <w:tcBorders>
              <w:top w:val="outset" w:sz="6" w:space="0" w:color="auto"/>
              <w:left w:val="outset" w:sz="6" w:space="0" w:color="auto"/>
              <w:bottom w:val="outset" w:sz="6" w:space="0" w:color="auto"/>
              <w:right w:val="outset" w:sz="6" w:space="0" w:color="auto"/>
            </w:tcBorders>
            <w:hideMark/>
          </w:tcPr>
          <w:p w14:paraId="35E24ECA" w14:textId="1076C369"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9" w:type="pct"/>
            <w:tcBorders>
              <w:top w:val="outset" w:sz="6" w:space="0" w:color="auto"/>
              <w:left w:val="outset" w:sz="6" w:space="0" w:color="auto"/>
              <w:bottom w:val="outset" w:sz="6" w:space="0" w:color="auto"/>
              <w:right w:val="outset" w:sz="6" w:space="0" w:color="auto"/>
            </w:tcBorders>
            <w:hideMark/>
          </w:tcPr>
          <w:p w14:paraId="45F56BDB" w14:textId="49273941"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73378D8B" w14:textId="00CC494F"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353DF74C" w14:textId="3825153F"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2544E45F" w14:textId="01ACD88D"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38534EB6" w14:textId="77777777" w:rsidTr="00085CD3">
        <w:trPr>
          <w:tblCellSpacing w:w="15" w:type="dxa"/>
        </w:trPr>
        <w:tc>
          <w:tcPr>
            <w:tcW w:w="1129" w:type="pct"/>
            <w:vMerge w:val="restart"/>
            <w:tcBorders>
              <w:top w:val="outset" w:sz="6" w:space="0" w:color="auto"/>
              <w:left w:val="outset" w:sz="6" w:space="0" w:color="auto"/>
              <w:bottom w:val="outset" w:sz="6" w:space="0" w:color="auto"/>
              <w:right w:val="outset" w:sz="6" w:space="0" w:color="auto"/>
            </w:tcBorders>
            <w:hideMark/>
          </w:tcPr>
          <w:p w14:paraId="2F7EAB78"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02" w:type="pct"/>
            <w:vMerge w:val="restart"/>
            <w:tcBorders>
              <w:top w:val="outset" w:sz="6" w:space="0" w:color="auto"/>
              <w:left w:val="outset" w:sz="6" w:space="0" w:color="auto"/>
              <w:bottom w:val="outset" w:sz="6" w:space="0" w:color="auto"/>
              <w:right w:val="outset" w:sz="6" w:space="0" w:color="auto"/>
            </w:tcBorders>
            <w:hideMark/>
          </w:tcPr>
          <w:p w14:paraId="2984F782"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X</w:t>
            </w:r>
          </w:p>
        </w:tc>
        <w:tc>
          <w:tcPr>
            <w:tcW w:w="739" w:type="pct"/>
            <w:tcBorders>
              <w:top w:val="outset" w:sz="6" w:space="0" w:color="auto"/>
              <w:left w:val="outset" w:sz="6" w:space="0" w:color="auto"/>
              <w:bottom w:val="outset" w:sz="6" w:space="0" w:color="auto"/>
              <w:right w:val="outset" w:sz="6" w:space="0" w:color="auto"/>
            </w:tcBorders>
            <w:hideMark/>
          </w:tcPr>
          <w:p w14:paraId="6D17F2B1" w14:textId="5EFC3CD0"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4AC6608B" w14:textId="0DB5DC1F"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3772923B" w14:textId="14CA529A"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4160C430" w14:textId="30CFA068"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190944C3" w14:textId="77777777" w:rsidTr="00085CD3">
        <w:trPr>
          <w:tblCellSpacing w:w="15" w:type="dxa"/>
        </w:trPr>
        <w:tc>
          <w:tcPr>
            <w:tcW w:w="1129" w:type="pct"/>
            <w:vMerge/>
            <w:tcBorders>
              <w:top w:val="outset" w:sz="6" w:space="0" w:color="auto"/>
              <w:left w:val="outset" w:sz="6" w:space="0" w:color="auto"/>
              <w:bottom w:val="outset" w:sz="6" w:space="0" w:color="auto"/>
              <w:right w:val="outset" w:sz="6" w:space="0" w:color="auto"/>
            </w:tcBorders>
            <w:vAlign w:val="center"/>
            <w:hideMark/>
          </w:tcPr>
          <w:p w14:paraId="6EFF7DD2"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A8ADC18"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c>
          <w:tcPr>
            <w:tcW w:w="739" w:type="pct"/>
            <w:tcBorders>
              <w:top w:val="outset" w:sz="6" w:space="0" w:color="auto"/>
              <w:left w:val="outset" w:sz="6" w:space="0" w:color="auto"/>
              <w:bottom w:val="outset" w:sz="6" w:space="0" w:color="auto"/>
              <w:right w:val="outset" w:sz="6" w:space="0" w:color="auto"/>
            </w:tcBorders>
            <w:hideMark/>
          </w:tcPr>
          <w:p w14:paraId="1C2A79D6" w14:textId="2849940B"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2490B68C" w14:textId="29C130CE"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5EB7EE5A" w14:textId="737A1B4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513FD633" w14:textId="2E74BDAC"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552ECA81" w14:textId="77777777" w:rsidTr="00085CD3">
        <w:trPr>
          <w:tblCellSpacing w:w="15" w:type="dxa"/>
        </w:trPr>
        <w:tc>
          <w:tcPr>
            <w:tcW w:w="1129" w:type="pct"/>
            <w:vMerge/>
            <w:tcBorders>
              <w:top w:val="outset" w:sz="6" w:space="0" w:color="auto"/>
              <w:left w:val="outset" w:sz="6" w:space="0" w:color="auto"/>
              <w:bottom w:val="outset" w:sz="6" w:space="0" w:color="auto"/>
              <w:right w:val="outset" w:sz="6" w:space="0" w:color="auto"/>
            </w:tcBorders>
            <w:vAlign w:val="center"/>
            <w:hideMark/>
          </w:tcPr>
          <w:p w14:paraId="139FA557"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E96AC6E"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c>
          <w:tcPr>
            <w:tcW w:w="739" w:type="pct"/>
            <w:tcBorders>
              <w:top w:val="outset" w:sz="6" w:space="0" w:color="auto"/>
              <w:left w:val="outset" w:sz="6" w:space="0" w:color="auto"/>
              <w:bottom w:val="outset" w:sz="6" w:space="0" w:color="auto"/>
              <w:right w:val="outset" w:sz="6" w:space="0" w:color="auto"/>
            </w:tcBorders>
            <w:hideMark/>
          </w:tcPr>
          <w:p w14:paraId="2561F026" w14:textId="4F9D2B5A"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3946A2C5" w14:textId="5B94FA8E"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65DF258C" w14:textId="7D5CF1C6"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3CB05EBA" w14:textId="71B4311D"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12662137"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7F1B94E5"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5. Precizēta finansiālā ietekme:</w:t>
            </w:r>
          </w:p>
        </w:tc>
        <w:tc>
          <w:tcPr>
            <w:tcW w:w="702" w:type="pct"/>
            <w:vMerge w:val="restart"/>
            <w:tcBorders>
              <w:top w:val="outset" w:sz="6" w:space="0" w:color="auto"/>
              <w:left w:val="outset" w:sz="6" w:space="0" w:color="auto"/>
              <w:bottom w:val="outset" w:sz="6" w:space="0" w:color="auto"/>
              <w:right w:val="outset" w:sz="6" w:space="0" w:color="auto"/>
            </w:tcBorders>
            <w:hideMark/>
          </w:tcPr>
          <w:p w14:paraId="602C13D2"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X</w:t>
            </w:r>
          </w:p>
        </w:tc>
        <w:tc>
          <w:tcPr>
            <w:tcW w:w="739" w:type="pct"/>
            <w:tcBorders>
              <w:top w:val="outset" w:sz="6" w:space="0" w:color="auto"/>
              <w:left w:val="outset" w:sz="6" w:space="0" w:color="auto"/>
              <w:bottom w:val="outset" w:sz="6" w:space="0" w:color="auto"/>
              <w:right w:val="outset" w:sz="6" w:space="0" w:color="auto"/>
            </w:tcBorders>
            <w:hideMark/>
          </w:tcPr>
          <w:p w14:paraId="1601383B" w14:textId="37335755"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47D6FA36" w14:textId="47AA1698"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1D49CE19" w14:textId="6331A054"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33745ED0" w14:textId="01E0B1ED"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3C837FAF"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7314F1AD"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5.1. valsts pamatbudžets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5886A9E"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c>
          <w:tcPr>
            <w:tcW w:w="739" w:type="pct"/>
            <w:tcBorders>
              <w:top w:val="outset" w:sz="6" w:space="0" w:color="auto"/>
              <w:left w:val="outset" w:sz="6" w:space="0" w:color="auto"/>
              <w:bottom w:val="outset" w:sz="6" w:space="0" w:color="auto"/>
              <w:right w:val="outset" w:sz="6" w:space="0" w:color="auto"/>
            </w:tcBorders>
            <w:hideMark/>
          </w:tcPr>
          <w:p w14:paraId="5D6EF11C" w14:textId="24168ACB"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0424A47B" w14:textId="19991AAD" w:rsidR="00B471B7" w:rsidRPr="00B471B7" w:rsidRDefault="009E28B4"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9E28B4">
              <w:rPr>
                <w:rFonts w:ascii="Times New Roman" w:eastAsia="Times New Roman" w:hAnsi="Times New Roman" w:cs="Times New Roman"/>
                <w:sz w:val="24"/>
                <w:szCs w:val="24"/>
                <w:lang w:eastAsia="lv-LV"/>
              </w:rPr>
              <w:t>75 000</w:t>
            </w:r>
          </w:p>
        </w:tc>
        <w:tc>
          <w:tcPr>
            <w:tcW w:w="765" w:type="pct"/>
            <w:tcBorders>
              <w:top w:val="outset" w:sz="6" w:space="0" w:color="auto"/>
              <w:left w:val="outset" w:sz="6" w:space="0" w:color="auto"/>
              <w:bottom w:val="outset" w:sz="6" w:space="0" w:color="auto"/>
              <w:right w:val="outset" w:sz="6" w:space="0" w:color="auto"/>
            </w:tcBorders>
            <w:hideMark/>
          </w:tcPr>
          <w:p w14:paraId="0CC6A5FA" w14:textId="21A12402" w:rsidR="00B471B7" w:rsidRPr="00B471B7" w:rsidRDefault="009E28B4"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9E28B4">
              <w:rPr>
                <w:rFonts w:ascii="Times New Roman" w:eastAsia="Times New Roman" w:hAnsi="Times New Roman" w:cs="Times New Roman"/>
                <w:sz w:val="24"/>
                <w:szCs w:val="24"/>
                <w:lang w:eastAsia="lv-LV"/>
              </w:rPr>
              <w:t>75 000</w:t>
            </w:r>
          </w:p>
        </w:tc>
        <w:tc>
          <w:tcPr>
            <w:tcW w:w="910" w:type="pct"/>
            <w:tcBorders>
              <w:top w:val="outset" w:sz="6" w:space="0" w:color="auto"/>
              <w:left w:val="outset" w:sz="6" w:space="0" w:color="auto"/>
              <w:bottom w:val="outset" w:sz="6" w:space="0" w:color="auto"/>
              <w:right w:val="outset" w:sz="6" w:space="0" w:color="auto"/>
            </w:tcBorders>
            <w:hideMark/>
          </w:tcPr>
          <w:p w14:paraId="3BDA3080" w14:textId="3DEF2D4E" w:rsidR="00B471B7" w:rsidRPr="00B471B7" w:rsidRDefault="009E28B4"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9E28B4">
              <w:rPr>
                <w:rFonts w:ascii="Times New Roman" w:eastAsia="Times New Roman" w:hAnsi="Times New Roman" w:cs="Times New Roman"/>
                <w:sz w:val="24"/>
                <w:szCs w:val="24"/>
                <w:lang w:eastAsia="lv-LV"/>
              </w:rPr>
              <w:t>75 000</w:t>
            </w:r>
          </w:p>
        </w:tc>
      </w:tr>
      <w:tr w:rsidR="00085CD3" w:rsidRPr="00B471B7" w14:paraId="395C1802"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1BC6269B"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5.2. speciālais budžets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BC3CD78"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c>
          <w:tcPr>
            <w:tcW w:w="739" w:type="pct"/>
            <w:tcBorders>
              <w:top w:val="outset" w:sz="6" w:space="0" w:color="auto"/>
              <w:left w:val="outset" w:sz="6" w:space="0" w:color="auto"/>
              <w:bottom w:val="outset" w:sz="6" w:space="0" w:color="auto"/>
              <w:right w:val="outset" w:sz="6" w:space="0" w:color="auto"/>
            </w:tcBorders>
            <w:hideMark/>
          </w:tcPr>
          <w:p w14:paraId="41AE412C" w14:textId="2E847FC5"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550700E3" w14:textId="2C268494"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08B9DE62" w14:textId="5CB8FDB4"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5D9507E1" w14:textId="3FE9B75C"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1693FD3D"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1D11D354"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5.3. pašvaldību budžets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FE505BF"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c>
          <w:tcPr>
            <w:tcW w:w="739" w:type="pct"/>
            <w:tcBorders>
              <w:top w:val="outset" w:sz="6" w:space="0" w:color="auto"/>
              <w:left w:val="outset" w:sz="6" w:space="0" w:color="auto"/>
              <w:bottom w:val="outset" w:sz="6" w:space="0" w:color="auto"/>
              <w:right w:val="outset" w:sz="6" w:space="0" w:color="auto"/>
            </w:tcBorders>
            <w:hideMark/>
          </w:tcPr>
          <w:p w14:paraId="201A4E20" w14:textId="042C1D84"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auto"/>
              <w:left w:val="outset" w:sz="6" w:space="0" w:color="auto"/>
              <w:bottom w:val="outset" w:sz="6" w:space="0" w:color="auto"/>
              <w:right w:val="outset" w:sz="6" w:space="0" w:color="auto"/>
            </w:tcBorders>
            <w:hideMark/>
          </w:tcPr>
          <w:p w14:paraId="2C33DE05" w14:textId="2B75034E"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5CD928BA" w14:textId="430CA393"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14:paraId="11FC4948" w14:textId="56EC08E1" w:rsidR="00B471B7" w:rsidRPr="00B471B7" w:rsidRDefault="00AB77D3" w:rsidP="0034579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85CD3" w:rsidRPr="00B471B7" w14:paraId="3F2F4A2A"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4666DBD6"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21"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5C6E7413" w14:textId="77777777" w:rsidR="00B471B7" w:rsidRDefault="00B41773" w:rsidP="00B471B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B41773">
              <w:rPr>
                <w:rFonts w:ascii="Times New Roman" w:eastAsia="Times New Roman" w:hAnsi="Times New Roman" w:cs="Times New Roman"/>
                <w:b/>
                <w:sz w:val="24"/>
                <w:szCs w:val="24"/>
                <w:lang w:eastAsia="lv-LV"/>
              </w:rPr>
              <w:t>. Latvijas skolēnu vizīte CERN (7 dienas)</w:t>
            </w:r>
          </w:p>
          <w:p w14:paraId="596A217D" w14:textId="77777777" w:rsidR="00B41773" w:rsidRDefault="00B41773" w:rsidP="00B471B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Apraksts - </w:t>
            </w:r>
            <w:r w:rsidRPr="00B41773">
              <w:rPr>
                <w:rFonts w:ascii="Times New Roman" w:eastAsia="Times New Roman" w:hAnsi="Times New Roman" w:cs="Times New Roman"/>
                <w:sz w:val="24"/>
                <w:szCs w:val="24"/>
                <w:lang w:eastAsia="lv-LV"/>
              </w:rPr>
              <w:t xml:space="preserve">Organizēta ikgadējā Latvijas skolēnu grupas vizīte CERN – maks. 20 skolēni + 2 pedagogi  </w:t>
            </w:r>
          </w:p>
          <w:p w14:paraId="31FF0BA9" w14:textId="77777777" w:rsidR="00B41773" w:rsidRDefault="00B41773" w:rsidP="00B471B7">
            <w:pPr>
              <w:spacing w:after="0" w:line="240" w:lineRule="auto"/>
              <w:rPr>
                <w:rFonts w:ascii="Times New Roman" w:eastAsia="Times New Roman" w:hAnsi="Times New Roman" w:cs="Times New Roman"/>
                <w:sz w:val="24"/>
                <w:szCs w:val="24"/>
                <w:lang w:eastAsia="lv-LV"/>
              </w:rPr>
            </w:pPr>
            <w:r w:rsidRPr="00B41773">
              <w:rPr>
                <w:rFonts w:ascii="Times New Roman" w:eastAsia="Times New Roman" w:hAnsi="Times New Roman" w:cs="Times New Roman"/>
                <w:sz w:val="24"/>
                <w:szCs w:val="24"/>
                <w:lang w:eastAsia="lv-LV"/>
              </w:rPr>
              <w:t>Indikatīvās izmaksas gadā</w:t>
            </w:r>
            <w:r>
              <w:rPr>
                <w:rFonts w:ascii="Times New Roman" w:eastAsia="Times New Roman" w:hAnsi="Times New Roman" w:cs="Times New Roman"/>
                <w:sz w:val="24"/>
                <w:szCs w:val="24"/>
                <w:lang w:eastAsia="lv-LV"/>
              </w:rPr>
              <w:t xml:space="preserve"> - </w:t>
            </w:r>
            <w:r w:rsidRPr="00B41773">
              <w:rPr>
                <w:rFonts w:ascii="Times New Roman" w:eastAsia="Times New Roman" w:hAnsi="Times New Roman" w:cs="Times New Roman"/>
                <w:sz w:val="24"/>
                <w:szCs w:val="24"/>
                <w:lang w:eastAsia="lv-LV"/>
              </w:rPr>
              <w:t>12 000 EUR</w:t>
            </w:r>
          </w:p>
          <w:p w14:paraId="57D30082" w14:textId="77777777" w:rsidR="00B41773" w:rsidRDefault="00B41773" w:rsidP="00B471B7">
            <w:pPr>
              <w:spacing w:after="0" w:line="240" w:lineRule="auto"/>
              <w:rPr>
                <w:rFonts w:ascii="Times New Roman" w:eastAsia="Times New Roman" w:hAnsi="Times New Roman" w:cs="Times New Roman"/>
                <w:sz w:val="24"/>
                <w:szCs w:val="24"/>
                <w:lang w:eastAsia="lv-LV"/>
              </w:rPr>
            </w:pPr>
            <w:r w:rsidRPr="00B41773">
              <w:rPr>
                <w:rFonts w:ascii="Times New Roman" w:eastAsia="Times New Roman" w:hAnsi="Times New Roman" w:cs="Times New Roman"/>
                <w:sz w:val="24"/>
                <w:szCs w:val="24"/>
                <w:lang w:eastAsia="lv-LV"/>
              </w:rPr>
              <w:t>Izmaksu indikatīvais  aprēķins (EUR)</w:t>
            </w:r>
            <w:r>
              <w:t xml:space="preserve">  - </w:t>
            </w:r>
            <w:r w:rsidRPr="00B41773">
              <w:rPr>
                <w:rFonts w:ascii="Times New Roman" w:eastAsia="Times New Roman" w:hAnsi="Times New Roman" w:cs="Times New Roman"/>
                <w:sz w:val="24"/>
                <w:szCs w:val="24"/>
                <w:lang w:eastAsia="lv-LV"/>
              </w:rPr>
              <w:t>Transportēšanas izmaksas, degviela (4300) + viesnīca CERN (4300) un Viesnīcas pa ceļam, ēdināšana (3400). Kopā 12 000 EUR gadā</w:t>
            </w:r>
            <w:r>
              <w:rPr>
                <w:rFonts w:ascii="Times New Roman" w:eastAsia="Times New Roman" w:hAnsi="Times New Roman" w:cs="Times New Roman"/>
                <w:sz w:val="24"/>
                <w:szCs w:val="24"/>
                <w:lang w:eastAsia="lv-LV"/>
              </w:rPr>
              <w:t>.</w:t>
            </w:r>
          </w:p>
          <w:p w14:paraId="0DEE0217" w14:textId="77777777" w:rsidR="00B41773" w:rsidRDefault="00B41773" w:rsidP="00B471B7">
            <w:pPr>
              <w:spacing w:after="0" w:line="240" w:lineRule="auto"/>
              <w:rPr>
                <w:rFonts w:ascii="Times New Roman" w:eastAsia="Times New Roman" w:hAnsi="Times New Roman" w:cs="Times New Roman"/>
                <w:b/>
                <w:sz w:val="24"/>
                <w:szCs w:val="24"/>
                <w:lang w:eastAsia="lv-LV"/>
              </w:rPr>
            </w:pPr>
            <w:r w:rsidRPr="00B41773">
              <w:rPr>
                <w:rFonts w:ascii="Times New Roman" w:eastAsia="Times New Roman" w:hAnsi="Times New Roman" w:cs="Times New Roman"/>
                <w:b/>
                <w:sz w:val="24"/>
                <w:szCs w:val="24"/>
                <w:lang w:eastAsia="lv-LV"/>
              </w:rPr>
              <w:t>2. Fizikas skolotāju vizīte CERN (3 dienas)</w:t>
            </w:r>
          </w:p>
          <w:p w14:paraId="5A6E8279" w14:textId="77777777" w:rsidR="00B41773" w:rsidRDefault="00B41773" w:rsidP="00B471B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Apraksts - </w:t>
            </w:r>
            <w:r w:rsidRPr="00B41773">
              <w:rPr>
                <w:rFonts w:ascii="Times New Roman" w:eastAsia="Times New Roman" w:hAnsi="Times New Roman" w:cs="Times New Roman"/>
                <w:sz w:val="24"/>
                <w:szCs w:val="24"/>
                <w:lang w:eastAsia="lv-LV"/>
              </w:rPr>
              <w:t>Organizēta ikgadējā Latvijas fizikas skolotāju grupas vizīte C</w:t>
            </w:r>
            <w:r>
              <w:rPr>
                <w:rFonts w:ascii="Times New Roman" w:eastAsia="Times New Roman" w:hAnsi="Times New Roman" w:cs="Times New Roman"/>
                <w:sz w:val="24"/>
                <w:szCs w:val="24"/>
                <w:lang w:eastAsia="lv-LV"/>
              </w:rPr>
              <w:t>ERN (24 dalībnieki)</w:t>
            </w:r>
          </w:p>
          <w:p w14:paraId="5C903B44" w14:textId="0C0E9811" w:rsidR="00B41773" w:rsidRDefault="00B41773" w:rsidP="00B41773">
            <w:pPr>
              <w:spacing w:after="0" w:line="240" w:lineRule="auto"/>
              <w:rPr>
                <w:rFonts w:ascii="Times New Roman" w:eastAsia="Times New Roman" w:hAnsi="Times New Roman" w:cs="Times New Roman"/>
                <w:sz w:val="24"/>
                <w:szCs w:val="24"/>
                <w:lang w:eastAsia="lv-LV"/>
              </w:rPr>
            </w:pPr>
            <w:r w:rsidRPr="00B41773">
              <w:rPr>
                <w:rFonts w:ascii="Times New Roman" w:eastAsia="Times New Roman" w:hAnsi="Times New Roman" w:cs="Times New Roman"/>
                <w:sz w:val="24"/>
                <w:szCs w:val="24"/>
                <w:lang w:eastAsia="lv-LV"/>
              </w:rPr>
              <w:t>Indikatīvās izmaksas gadā</w:t>
            </w:r>
            <w:r>
              <w:rPr>
                <w:rFonts w:ascii="Times New Roman" w:eastAsia="Times New Roman" w:hAnsi="Times New Roman" w:cs="Times New Roman"/>
                <w:sz w:val="24"/>
                <w:szCs w:val="24"/>
                <w:lang w:eastAsia="lv-LV"/>
              </w:rPr>
              <w:t xml:space="preserve"> - 15</w:t>
            </w:r>
            <w:r w:rsidRPr="00B41773">
              <w:rPr>
                <w:rFonts w:ascii="Times New Roman" w:eastAsia="Times New Roman" w:hAnsi="Times New Roman" w:cs="Times New Roman"/>
                <w:sz w:val="24"/>
                <w:szCs w:val="24"/>
                <w:lang w:eastAsia="lv-LV"/>
              </w:rPr>
              <w:t xml:space="preserve"> 000 EUR</w:t>
            </w:r>
          </w:p>
          <w:p w14:paraId="5879C009" w14:textId="77777777" w:rsidR="00B41773" w:rsidRDefault="00B41773" w:rsidP="00B471B7">
            <w:pPr>
              <w:spacing w:after="0" w:line="240" w:lineRule="auto"/>
              <w:rPr>
                <w:rFonts w:ascii="Times New Roman" w:eastAsia="Times New Roman" w:hAnsi="Times New Roman" w:cs="Times New Roman"/>
                <w:sz w:val="24"/>
                <w:szCs w:val="24"/>
                <w:lang w:eastAsia="lv-LV"/>
              </w:rPr>
            </w:pPr>
            <w:r w:rsidRPr="00B41773">
              <w:rPr>
                <w:rFonts w:ascii="Times New Roman" w:eastAsia="Times New Roman" w:hAnsi="Times New Roman" w:cs="Times New Roman"/>
                <w:sz w:val="24"/>
                <w:szCs w:val="24"/>
                <w:lang w:eastAsia="lv-LV"/>
              </w:rPr>
              <w:t>Izmaksu indikatīvais  aprēķins (EUR) -  Transporta izmaksas (avio - 8400), viesnīcas izmaksas (2856) un ēdināšana saskaņā ar CERN (dienas nauda (52 EUR/dienā) 3744) Kopā 15 000 EUR  gadā</w:t>
            </w:r>
          </w:p>
          <w:p w14:paraId="5FCE24F7" w14:textId="77777777" w:rsidR="00B41773" w:rsidRDefault="00B41773" w:rsidP="00B471B7">
            <w:pPr>
              <w:spacing w:after="0" w:line="240" w:lineRule="auto"/>
              <w:rPr>
                <w:rFonts w:ascii="Times New Roman" w:eastAsia="Times New Roman" w:hAnsi="Times New Roman" w:cs="Times New Roman"/>
                <w:b/>
                <w:sz w:val="24"/>
                <w:szCs w:val="24"/>
                <w:lang w:eastAsia="lv-LV"/>
              </w:rPr>
            </w:pPr>
            <w:r w:rsidRPr="00B41773">
              <w:rPr>
                <w:rFonts w:ascii="Times New Roman" w:eastAsia="Times New Roman" w:hAnsi="Times New Roman" w:cs="Times New Roman"/>
                <w:b/>
                <w:sz w:val="24"/>
                <w:szCs w:val="24"/>
                <w:lang w:eastAsia="lv-LV"/>
              </w:rPr>
              <w:t>3. Doktorantu grupas vizīte CERN (4 dienas)</w:t>
            </w:r>
            <w:r>
              <w:rPr>
                <w:rFonts w:ascii="Times New Roman" w:eastAsia="Times New Roman" w:hAnsi="Times New Roman" w:cs="Times New Roman"/>
                <w:b/>
                <w:sz w:val="24"/>
                <w:szCs w:val="24"/>
                <w:lang w:eastAsia="lv-LV"/>
              </w:rPr>
              <w:t xml:space="preserve"> </w:t>
            </w:r>
          </w:p>
          <w:p w14:paraId="1C74645A" w14:textId="0A7757E7" w:rsidR="00B41773" w:rsidRDefault="001848DB" w:rsidP="00B471B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Apraksts - </w:t>
            </w:r>
            <w:r w:rsidRPr="001848DB">
              <w:rPr>
                <w:rFonts w:ascii="Times New Roman" w:eastAsia="Times New Roman" w:hAnsi="Times New Roman" w:cs="Times New Roman"/>
                <w:sz w:val="24"/>
                <w:szCs w:val="24"/>
                <w:lang w:eastAsia="lv-LV"/>
              </w:rPr>
              <w:t>Organizēta ikgadējā Latvijas doktorantu grupas viz</w:t>
            </w:r>
            <w:r>
              <w:rPr>
                <w:rFonts w:ascii="Times New Roman" w:eastAsia="Times New Roman" w:hAnsi="Times New Roman" w:cs="Times New Roman"/>
                <w:sz w:val="24"/>
                <w:szCs w:val="24"/>
                <w:lang w:eastAsia="lv-LV"/>
              </w:rPr>
              <w:t xml:space="preserve">īte CERN – maks. 28 doktoranti. </w:t>
            </w:r>
          </w:p>
          <w:p w14:paraId="337A921A" w14:textId="3FD0A0A5" w:rsidR="001848DB" w:rsidRDefault="001848DB" w:rsidP="001848DB">
            <w:pPr>
              <w:spacing w:after="0" w:line="240" w:lineRule="auto"/>
              <w:rPr>
                <w:rFonts w:ascii="Times New Roman" w:eastAsia="Times New Roman" w:hAnsi="Times New Roman" w:cs="Times New Roman"/>
                <w:sz w:val="24"/>
                <w:szCs w:val="24"/>
                <w:lang w:eastAsia="lv-LV"/>
              </w:rPr>
            </w:pPr>
            <w:r w:rsidRPr="00B41773">
              <w:rPr>
                <w:rFonts w:ascii="Times New Roman" w:eastAsia="Times New Roman" w:hAnsi="Times New Roman" w:cs="Times New Roman"/>
                <w:sz w:val="24"/>
                <w:szCs w:val="24"/>
                <w:lang w:eastAsia="lv-LV"/>
              </w:rPr>
              <w:t>Indikatīvās izmaksas gadā</w:t>
            </w:r>
            <w:r>
              <w:rPr>
                <w:rFonts w:ascii="Times New Roman" w:eastAsia="Times New Roman" w:hAnsi="Times New Roman" w:cs="Times New Roman"/>
                <w:sz w:val="24"/>
                <w:szCs w:val="24"/>
                <w:lang w:eastAsia="lv-LV"/>
              </w:rPr>
              <w:t xml:space="preserve"> - 24</w:t>
            </w:r>
            <w:r w:rsidRPr="00B41773">
              <w:rPr>
                <w:rFonts w:ascii="Times New Roman" w:eastAsia="Times New Roman" w:hAnsi="Times New Roman" w:cs="Times New Roman"/>
                <w:sz w:val="24"/>
                <w:szCs w:val="24"/>
                <w:lang w:eastAsia="lv-LV"/>
              </w:rPr>
              <w:t xml:space="preserve"> 000 EUR</w:t>
            </w:r>
          </w:p>
          <w:p w14:paraId="70FC99EA" w14:textId="77777777" w:rsidR="001848DB" w:rsidRDefault="001848DB" w:rsidP="00B471B7">
            <w:pPr>
              <w:spacing w:after="0" w:line="240" w:lineRule="auto"/>
              <w:rPr>
                <w:rFonts w:ascii="Times New Roman" w:eastAsia="Times New Roman" w:hAnsi="Times New Roman" w:cs="Times New Roman"/>
                <w:sz w:val="24"/>
                <w:szCs w:val="24"/>
                <w:lang w:eastAsia="lv-LV"/>
              </w:rPr>
            </w:pPr>
            <w:r w:rsidRPr="00B41773">
              <w:rPr>
                <w:rFonts w:ascii="Times New Roman" w:eastAsia="Times New Roman" w:hAnsi="Times New Roman" w:cs="Times New Roman"/>
                <w:sz w:val="24"/>
                <w:szCs w:val="24"/>
                <w:lang w:eastAsia="lv-LV"/>
              </w:rPr>
              <w:lastRenderedPageBreak/>
              <w:t>Izmaksu indikatīvais  aprēķins (EUR)</w:t>
            </w:r>
            <w:r>
              <w:rPr>
                <w:rFonts w:ascii="Times New Roman" w:eastAsia="Times New Roman" w:hAnsi="Times New Roman" w:cs="Times New Roman"/>
                <w:sz w:val="24"/>
                <w:szCs w:val="24"/>
                <w:lang w:eastAsia="lv-LV"/>
              </w:rPr>
              <w:t xml:space="preserve"> - </w:t>
            </w:r>
            <w:r w:rsidRPr="001848DB">
              <w:rPr>
                <w:rFonts w:ascii="Times New Roman" w:eastAsia="Times New Roman" w:hAnsi="Times New Roman" w:cs="Times New Roman"/>
                <w:sz w:val="24"/>
                <w:szCs w:val="24"/>
                <w:lang w:eastAsia="lv-LV"/>
              </w:rPr>
              <w:t>Transportēšanas izmaksas (Avio – 9800), viesnīcu izmaksas (8376) un ēdināšana (52 EUR/dienā) 5824. Kopā 24 000 EUR gadā</w:t>
            </w:r>
          </w:p>
          <w:p w14:paraId="6994555F" w14:textId="77777777" w:rsidR="001848DB" w:rsidRDefault="001848DB" w:rsidP="00B471B7">
            <w:pPr>
              <w:spacing w:after="0" w:line="240" w:lineRule="auto"/>
              <w:rPr>
                <w:rFonts w:ascii="Times New Roman" w:eastAsia="Times New Roman" w:hAnsi="Times New Roman" w:cs="Times New Roman"/>
                <w:b/>
                <w:sz w:val="24"/>
                <w:szCs w:val="24"/>
                <w:lang w:eastAsia="lv-LV"/>
              </w:rPr>
            </w:pPr>
            <w:r w:rsidRPr="001848DB">
              <w:rPr>
                <w:rFonts w:ascii="Times New Roman" w:eastAsia="Times New Roman" w:hAnsi="Times New Roman" w:cs="Times New Roman"/>
                <w:b/>
                <w:sz w:val="24"/>
                <w:szCs w:val="24"/>
                <w:lang w:eastAsia="lv-LV"/>
              </w:rPr>
              <w:t>4. Divu Latvijas studenta dalība CERN vasaras skolā (21 diena)</w:t>
            </w:r>
          </w:p>
          <w:p w14:paraId="607D98FA" w14:textId="6D486F09" w:rsidR="001848DB" w:rsidRDefault="001848DB" w:rsidP="001848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Apraksts –</w:t>
            </w:r>
            <w:r w:rsidRPr="001848DB">
              <w:rPr>
                <w:rFonts w:ascii="Times New Roman" w:hAnsi="Times New Roman"/>
                <w:sz w:val="20"/>
              </w:rPr>
              <w:t xml:space="preserve"> </w:t>
            </w:r>
            <w:r w:rsidRPr="001848DB">
              <w:rPr>
                <w:rFonts w:ascii="Times New Roman" w:hAnsi="Times New Roman"/>
                <w:sz w:val="24"/>
              </w:rPr>
              <w:t xml:space="preserve">Divu Latvijas studentu </w:t>
            </w:r>
            <w:r w:rsidRPr="001848DB">
              <w:rPr>
                <w:rFonts w:ascii="Times New Roman" w:eastAsia="Times New Roman" w:hAnsi="Times New Roman" w:cs="Times New Roman"/>
                <w:sz w:val="24"/>
                <w:szCs w:val="24"/>
                <w:lang w:eastAsia="lv-LV"/>
              </w:rPr>
              <w:t>Komandējuma un uzturēšanās izdevumi</w:t>
            </w:r>
            <w:r>
              <w:rPr>
                <w:rFonts w:ascii="Times New Roman" w:eastAsia="Times New Roman" w:hAnsi="Times New Roman" w:cs="Times New Roman"/>
                <w:sz w:val="24"/>
                <w:szCs w:val="24"/>
                <w:lang w:eastAsia="lv-LV"/>
              </w:rPr>
              <w:t>.</w:t>
            </w:r>
          </w:p>
          <w:p w14:paraId="678D23D8" w14:textId="514946A2" w:rsidR="001848DB" w:rsidRDefault="001848DB" w:rsidP="001848DB">
            <w:pPr>
              <w:spacing w:after="0" w:line="240" w:lineRule="auto"/>
              <w:rPr>
                <w:rFonts w:ascii="Times New Roman" w:eastAsia="Times New Roman" w:hAnsi="Times New Roman" w:cs="Times New Roman"/>
                <w:sz w:val="24"/>
                <w:szCs w:val="24"/>
                <w:lang w:eastAsia="lv-LV"/>
              </w:rPr>
            </w:pPr>
            <w:r w:rsidRPr="00B41773">
              <w:rPr>
                <w:rFonts w:ascii="Times New Roman" w:eastAsia="Times New Roman" w:hAnsi="Times New Roman" w:cs="Times New Roman"/>
                <w:sz w:val="24"/>
                <w:szCs w:val="24"/>
                <w:lang w:eastAsia="lv-LV"/>
              </w:rPr>
              <w:t>Indikatīvās izmaksas gadā</w:t>
            </w:r>
            <w:r>
              <w:rPr>
                <w:rFonts w:ascii="Times New Roman" w:eastAsia="Times New Roman" w:hAnsi="Times New Roman" w:cs="Times New Roman"/>
                <w:sz w:val="24"/>
                <w:szCs w:val="24"/>
                <w:lang w:eastAsia="lv-LV"/>
              </w:rPr>
              <w:t xml:space="preserve"> - 12</w:t>
            </w:r>
            <w:r w:rsidRPr="00B41773">
              <w:rPr>
                <w:rFonts w:ascii="Times New Roman" w:eastAsia="Times New Roman" w:hAnsi="Times New Roman" w:cs="Times New Roman"/>
                <w:sz w:val="24"/>
                <w:szCs w:val="24"/>
                <w:lang w:eastAsia="lv-LV"/>
              </w:rPr>
              <w:t xml:space="preserve"> 000 EUR</w:t>
            </w:r>
          </w:p>
          <w:p w14:paraId="0ED89420" w14:textId="2099760A" w:rsidR="001848DB" w:rsidRPr="001848DB" w:rsidRDefault="001848DB" w:rsidP="001848DB">
            <w:pPr>
              <w:spacing w:after="0" w:line="240" w:lineRule="auto"/>
              <w:rPr>
                <w:rFonts w:ascii="Times New Roman" w:eastAsia="Times New Roman" w:hAnsi="Times New Roman" w:cs="Times New Roman"/>
                <w:sz w:val="24"/>
                <w:szCs w:val="24"/>
                <w:lang w:eastAsia="lv-LV"/>
              </w:rPr>
            </w:pPr>
            <w:r w:rsidRPr="00B41773">
              <w:rPr>
                <w:rFonts w:ascii="Times New Roman" w:eastAsia="Times New Roman" w:hAnsi="Times New Roman" w:cs="Times New Roman"/>
                <w:sz w:val="24"/>
                <w:szCs w:val="24"/>
                <w:lang w:eastAsia="lv-LV"/>
              </w:rPr>
              <w:t>Izmaksu indikatīvais  aprēķins (EUR)</w:t>
            </w:r>
            <w:r>
              <w:rPr>
                <w:rFonts w:ascii="Times New Roman" w:eastAsia="Times New Roman" w:hAnsi="Times New Roman" w:cs="Times New Roman"/>
                <w:sz w:val="24"/>
                <w:szCs w:val="24"/>
                <w:lang w:eastAsia="lv-LV"/>
              </w:rPr>
              <w:t xml:space="preserve"> - </w:t>
            </w:r>
            <w:r w:rsidRPr="001848DB">
              <w:rPr>
                <w:rFonts w:ascii="Times New Roman" w:eastAsia="Times New Roman" w:hAnsi="Times New Roman" w:cs="Times New Roman"/>
                <w:sz w:val="24"/>
                <w:szCs w:val="24"/>
                <w:lang w:eastAsia="lv-LV"/>
              </w:rPr>
              <w:t>CERN noteiktais 80 EUR (90 CHF) uzturēšanas pabalsts x 60 dienas = 4800 EUR + ceļojuma un veselības apdrošināšana 200 EUR + Transporta izmaksas 1000 EUR = 6000 EUR</w:t>
            </w:r>
          </w:p>
          <w:p w14:paraId="589CE440" w14:textId="77777777" w:rsidR="001848DB" w:rsidRDefault="001848DB" w:rsidP="00B471B7">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5. Komandējumi</w:t>
            </w:r>
          </w:p>
          <w:p w14:paraId="5F94A0E9" w14:textId="77777777" w:rsidR="001848DB" w:rsidRDefault="001848DB" w:rsidP="001848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Apraksts - </w:t>
            </w:r>
            <w:r w:rsidRPr="001848DB">
              <w:rPr>
                <w:rFonts w:ascii="Times New Roman" w:eastAsia="Times New Roman" w:hAnsi="Times New Roman" w:cs="Times New Roman"/>
                <w:sz w:val="24"/>
                <w:szCs w:val="24"/>
                <w:lang w:eastAsia="lv-LV"/>
              </w:rPr>
              <w:t>Izglītības un zinātnes ministrijas un Rīgas Tehniskās universitātes Augstas enerģijas daļiņu fizikas un paātrinātāju tehnoloģiju centra komandējumi un darba braucieni</w:t>
            </w:r>
            <w:r>
              <w:rPr>
                <w:rFonts w:ascii="Times New Roman" w:eastAsia="Times New Roman" w:hAnsi="Times New Roman" w:cs="Times New Roman"/>
                <w:sz w:val="24"/>
                <w:szCs w:val="24"/>
                <w:lang w:eastAsia="lv-LV"/>
              </w:rPr>
              <w:t>.</w:t>
            </w:r>
          </w:p>
          <w:p w14:paraId="451BE98B" w14:textId="77777777" w:rsidR="001848DB" w:rsidRDefault="001848DB" w:rsidP="001848DB">
            <w:pPr>
              <w:spacing w:after="0" w:line="240" w:lineRule="auto"/>
              <w:rPr>
                <w:rFonts w:ascii="Times New Roman" w:eastAsia="Times New Roman" w:hAnsi="Times New Roman" w:cs="Times New Roman"/>
                <w:sz w:val="24"/>
                <w:szCs w:val="24"/>
                <w:lang w:eastAsia="lv-LV"/>
              </w:rPr>
            </w:pPr>
            <w:r w:rsidRPr="00B41773">
              <w:rPr>
                <w:rFonts w:ascii="Times New Roman" w:eastAsia="Times New Roman" w:hAnsi="Times New Roman" w:cs="Times New Roman"/>
                <w:sz w:val="24"/>
                <w:szCs w:val="24"/>
                <w:lang w:eastAsia="lv-LV"/>
              </w:rPr>
              <w:t>Indikatīvās izmaksas gadā</w:t>
            </w:r>
            <w:r>
              <w:rPr>
                <w:rFonts w:ascii="Times New Roman" w:eastAsia="Times New Roman" w:hAnsi="Times New Roman" w:cs="Times New Roman"/>
                <w:sz w:val="24"/>
                <w:szCs w:val="24"/>
                <w:lang w:eastAsia="lv-LV"/>
              </w:rPr>
              <w:t xml:space="preserve"> - 12</w:t>
            </w:r>
            <w:r w:rsidRPr="00B41773">
              <w:rPr>
                <w:rFonts w:ascii="Times New Roman" w:eastAsia="Times New Roman" w:hAnsi="Times New Roman" w:cs="Times New Roman"/>
                <w:sz w:val="24"/>
                <w:szCs w:val="24"/>
                <w:lang w:eastAsia="lv-LV"/>
              </w:rPr>
              <w:t xml:space="preserve"> 000 EUR</w:t>
            </w:r>
          </w:p>
          <w:p w14:paraId="28F51EAC" w14:textId="77777777" w:rsidR="001848DB" w:rsidRPr="001848DB" w:rsidRDefault="001848DB" w:rsidP="001848DB">
            <w:pPr>
              <w:spacing w:after="0" w:line="240" w:lineRule="auto"/>
              <w:jc w:val="both"/>
              <w:rPr>
                <w:rFonts w:ascii="Times New Roman" w:eastAsia="Times New Roman" w:hAnsi="Times New Roman" w:cs="Times New Roman"/>
                <w:sz w:val="24"/>
                <w:szCs w:val="24"/>
                <w:lang w:eastAsia="lv-LV"/>
              </w:rPr>
            </w:pPr>
            <w:r w:rsidRPr="00B41773">
              <w:rPr>
                <w:rFonts w:ascii="Times New Roman" w:eastAsia="Times New Roman" w:hAnsi="Times New Roman" w:cs="Times New Roman"/>
                <w:sz w:val="24"/>
                <w:szCs w:val="24"/>
                <w:lang w:eastAsia="lv-LV"/>
              </w:rPr>
              <w:t>Izmaksu indikatīvais  aprēķins (EUR)</w:t>
            </w:r>
            <w:r>
              <w:rPr>
                <w:rFonts w:ascii="Times New Roman" w:eastAsia="Times New Roman" w:hAnsi="Times New Roman" w:cs="Times New Roman"/>
                <w:sz w:val="24"/>
                <w:szCs w:val="24"/>
                <w:lang w:eastAsia="lv-LV"/>
              </w:rPr>
              <w:t xml:space="preserve"> - </w:t>
            </w:r>
            <w:r w:rsidRPr="001848DB">
              <w:rPr>
                <w:rFonts w:ascii="Times New Roman" w:eastAsia="Times New Roman" w:hAnsi="Times New Roman" w:cs="Times New Roman"/>
                <w:sz w:val="24"/>
                <w:szCs w:val="24"/>
                <w:lang w:eastAsia="lv-LV"/>
              </w:rPr>
              <w:t>1000 x 12 = 12 000 EUR</w:t>
            </w:r>
          </w:p>
          <w:p w14:paraId="730C6FF0" w14:textId="5EA66DE5" w:rsidR="001848DB" w:rsidRPr="001848DB" w:rsidRDefault="001848DB" w:rsidP="001848DB">
            <w:pPr>
              <w:spacing w:after="0" w:line="240" w:lineRule="auto"/>
              <w:jc w:val="both"/>
              <w:rPr>
                <w:rFonts w:ascii="Times New Roman" w:eastAsia="Times New Roman" w:hAnsi="Times New Roman" w:cs="Times New Roman"/>
                <w:sz w:val="24"/>
                <w:szCs w:val="24"/>
                <w:lang w:eastAsia="lv-LV"/>
              </w:rPr>
            </w:pPr>
            <w:r w:rsidRPr="001848DB">
              <w:rPr>
                <w:rFonts w:ascii="Times New Roman" w:eastAsia="Times New Roman" w:hAnsi="Times New Roman" w:cs="Times New Roman"/>
                <w:sz w:val="24"/>
                <w:szCs w:val="24"/>
                <w:lang w:eastAsia="lv-LV"/>
              </w:rPr>
              <w:t>Viens brauciens: avio 500, viesnīca 300, dienas nauda 4 dienas – 200</w:t>
            </w:r>
          </w:p>
        </w:tc>
      </w:tr>
      <w:tr w:rsidR="00085CD3" w:rsidRPr="00B471B7" w14:paraId="7ABEDEF1"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143D1064" w14:textId="63EDED2C"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6.1. detalizēts ieņēmumu aprēķins</w:t>
            </w:r>
          </w:p>
        </w:tc>
        <w:tc>
          <w:tcPr>
            <w:tcW w:w="3821" w:type="pct"/>
            <w:gridSpan w:val="5"/>
            <w:vMerge/>
            <w:tcBorders>
              <w:top w:val="outset" w:sz="6" w:space="0" w:color="auto"/>
              <w:left w:val="outset" w:sz="6" w:space="0" w:color="auto"/>
              <w:bottom w:val="outset" w:sz="6" w:space="0" w:color="auto"/>
              <w:right w:val="outset" w:sz="6" w:space="0" w:color="auto"/>
            </w:tcBorders>
            <w:vAlign w:val="center"/>
            <w:hideMark/>
          </w:tcPr>
          <w:p w14:paraId="05AA8BB9"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r>
      <w:tr w:rsidR="00085CD3" w:rsidRPr="00B471B7" w14:paraId="28984B8D" w14:textId="77777777" w:rsidTr="00085CD3">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077BC03C"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6.2. detalizēts izdevumu aprēķins</w:t>
            </w:r>
          </w:p>
        </w:tc>
        <w:tc>
          <w:tcPr>
            <w:tcW w:w="3821" w:type="pct"/>
            <w:gridSpan w:val="5"/>
            <w:vMerge/>
            <w:tcBorders>
              <w:top w:val="outset" w:sz="6" w:space="0" w:color="auto"/>
              <w:left w:val="outset" w:sz="6" w:space="0" w:color="auto"/>
              <w:bottom w:val="outset" w:sz="6" w:space="0" w:color="auto"/>
              <w:right w:val="outset" w:sz="6" w:space="0" w:color="auto"/>
            </w:tcBorders>
            <w:vAlign w:val="center"/>
            <w:hideMark/>
          </w:tcPr>
          <w:p w14:paraId="318A7ADD"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p>
        </w:tc>
      </w:tr>
      <w:tr w:rsidR="00085CD3" w:rsidRPr="00B471B7" w14:paraId="5C6BAED5" w14:textId="77777777" w:rsidTr="00085CD3">
        <w:trPr>
          <w:trHeight w:val="555"/>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75971CD6"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7. Cita informācija</w:t>
            </w:r>
          </w:p>
        </w:tc>
        <w:tc>
          <w:tcPr>
            <w:tcW w:w="3821" w:type="pct"/>
            <w:gridSpan w:val="5"/>
            <w:tcBorders>
              <w:top w:val="outset" w:sz="6" w:space="0" w:color="auto"/>
              <w:left w:val="outset" w:sz="6" w:space="0" w:color="auto"/>
              <w:bottom w:val="outset" w:sz="6" w:space="0" w:color="auto"/>
              <w:right w:val="outset" w:sz="6" w:space="0" w:color="auto"/>
            </w:tcBorders>
            <w:hideMark/>
          </w:tcPr>
          <w:p w14:paraId="7219A213" w14:textId="405AA820" w:rsidR="00B471B7" w:rsidRPr="0061513A" w:rsidRDefault="00146CEB" w:rsidP="006151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Protokols </w:t>
            </w:r>
            <w:r w:rsidR="0034579F">
              <w:rPr>
                <w:rFonts w:ascii="Times New Roman" w:hAnsi="Times New Roman" w:cs="Times New Roman"/>
                <w:sz w:val="24"/>
                <w:szCs w:val="24"/>
              </w:rPr>
              <w:t>slēgts starp</w:t>
            </w:r>
            <w:r w:rsidR="0034579F" w:rsidRPr="00BE0A8F">
              <w:rPr>
                <w:rFonts w:ascii="Times New Roman" w:hAnsi="Times New Roman" w:cs="Times New Roman"/>
                <w:sz w:val="24"/>
                <w:szCs w:val="24"/>
              </w:rPr>
              <w:t xml:space="preserve"> CERN </w:t>
            </w:r>
            <w:r w:rsidR="0034579F">
              <w:rPr>
                <w:rFonts w:ascii="Times New Roman" w:hAnsi="Times New Roman" w:cs="Times New Roman"/>
                <w:sz w:val="24"/>
                <w:szCs w:val="24"/>
              </w:rPr>
              <w:t xml:space="preserve">un Latvijas Republikas valdību, jo </w:t>
            </w:r>
            <w:r>
              <w:rPr>
                <w:rFonts w:ascii="Times New Roman" w:hAnsi="Times New Roman" w:cs="Times New Roman"/>
                <w:sz w:val="24"/>
                <w:szCs w:val="24"/>
              </w:rPr>
              <w:t>protokola</w:t>
            </w:r>
            <w:r w:rsidR="0034579F">
              <w:rPr>
                <w:rFonts w:ascii="Times New Roman" w:hAnsi="Times New Roman" w:cs="Times New Roman"/>
                <w:sz w:val="24"/>
                <w:szCs w:val="24"/>
              </w:rPr>
              <w:t xml:space="preserve"> priekšmets attiecināms u</w:t>
            </w:r>
            <w:r w:rsidR="00CD7BE4">
              <w:rPr>
                <w:rFonts w:ascii="Times New Roman" w:hAnsi="Times New Roman" w:cs="Times New Roman"/>
                <w:sz w:val="24"/>
                <w:szCs w:val="24"/>
              </w:rPr>
              <w:t>z visu valsts pārvaldi</w:t>
            </w:r>
            <w:r w:rsidR="00865505">
              <w:rPr>
                <w:rFonts w:ascii="Times New Roman" w:hAnsi="Times New Roman" w:cs="Times New Roman"/>
                <w:sz w:val="24"/>
                <w:szCs w:val="24"/>
              </w:rPr>
              <w:t xml:space="preserve"> kopumā.</w:t>
            </w:r>
          </w:p>
        </w:tc>
      </w:tr>
    </w:tbl>
    <w:p w14:paraId="2A1F0C01" w14:textId="77777777" w:rsidR="00B471B7" w:rsidRDefault="00B471B7"/>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
        <w:gridCol w:w="3094"/>
        <w:gridCol w:w="5662"/>
      </w:tblGrid>
      <w:tr w:rsidR="00B471B7" w:rsidRPr="00B471B7" w14:paraId="4C04CB5A" w14:textId="77777777" w:rsidTr="000E511D">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41C480D"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71B7">
              <w:rPr>
                <w:rFonts w:ascii="Times New Roman" w:eastAsia="Times New Roman" w:hAnsi="Times New Roman" w:cs="Times New Roman"/>
                <w:b/>
                <w:bCs/>
                <w:sz w:val="24"/>
                <w:szCs w:val="24"/>
                <w:lang w:eastAsia="lv-LV"/>
              </w:rPr>
              <w:t>VII. Tiesību akta projekta izpildes nodrošināšana un tās ietekme uz institūcijām</w:t>
            </w:r>
          </w:p>
        </w:tc>
      </w:tr>
      <w:tr w:rsidR="00195FE3" w:rsidRPr="00B471B7" w14:paraId="4B3A132F" w14:textId="77777777" w:rsidTr="00195FE3">
        <w:trPr>
          <w:trHeight w:val="420"/>
          <w:tblCellSpacing w:w="15" w:type="dxa"/>
        </w:trPr>
        <w:tc>
          <w:tcPr>
            <w:tcW w:w="221" w:type="pct"/>
            <w:tcBorders>
              <w:top w:val="outset" w:sz="6" w:space="0" w:color="auto"/>
              <w:left w:val="outset" w:sz="6" w:space="0" w:color="auto"/>
              <w:bottom w:val="outset" w:sz="6" w:space="0" w:color="auto"/>
              <w:right w:val="outset" w:sz="6" w:space="0" w:color="auto"/>
            </w:tcBorders>
            <w:hideMark/>
          </w:tcPr>
          <w:p w14:paraId="6EFA111C" w14:textId="77777777" w:rsidR="00195FE3" w:rsidRPr="00B471B7" w:rsidRDefault="00195FE3" w:rsidP="00195FE3">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w:t>
            </w:r>
          </w:p>
        </w:tc>
        <w:tc>
          <w:tcPr>
            <w:tcW w:w="1675" w:type="pct"/>
            <w:tcBorders>
              <w:top w:val="outset" w:sz="6" w:space="0" w:color="auto"/>
              <w:left w:val="outset" w:sz="6" w:space="0" w:color="auto"/>
              <w:bottom w:val="outset" w:sz="6" w:space="0" w:color="auto"/>
              <w:right w:val="outset" w:sz="6" w:space="0" w:color="auto"/>
            </w:tcBorders>
            <w:hideMark/>
          </w:tcPr>
          <w:p w14:paraId="0A6F6213" w14:textId="77777777" w:rsidR="00195FE3" w:rsidRPr="00B471B7" w:rsidRDefault="00195FE3" w:rsidP="00195FE3">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Projekta izpildē iesaistītās institūcijas</w:t>
            </w:r>
          </w:p>
        </w:tc>
        <w:tc>
          <w:tcPr>
            <w:tcW w:w="3039" w:type="pct"/>
            <w:tcBorders>
              <w:top w:val="outset" w:sz="6" w:space="0" w:color="auto"/>
              <w:left w:val="outset" w:sz="6" w:space="0" w:color="auto"/>
              <w:bottom w:val="outset" w:sz="6" w:space="0" w:color="auto"/>
              <w:right w:val="outset" w:sz="6" w:space="0" w:color="auto"/>
            </w:tcBorders>
            <w:hideMark/>
          </w:tcPr>
          <w:p w14:paraId="6E1232F7" w14:textId="5B90D612" w:rsidR="00195FE3" w:rsidRPr="00296956" w:rsidRDefault="00296956" w:rsidP="00296956">
            <w:pPr>
              <w:spacing w:after="0"/>
              <w:jc w:val="both"/>
              <w:rPr>
                <w:rFonts w:ascii="Times New Roman" w:hAnsi="Times New Roman" w:cs="Times New Roman"/>
                <w:sz w:val="24"/>
                <w:szCs w:val="24"/>
                <w:lang w:eastAsia="lv-LV"/>
              </w:rPr>
            </w:pPr>
            <w:r w:rsidRPr="00296956">
              <w:rPr>
                <w:rFonts w:ascii="Times New Roman" w:hAnsi="Times New Roman" w:cs="Times New Roman"/>
                <w:sz w:val="24"/>
                <w:szCs w:val="24"/>
                <w:lang w:eastAsia="lv-LV"/>
              </w:rPr>
              <w:t>Izglītības un zinātnes ministrija, zinātniskie institūti u</w:t>
            </w:r>
            <w:r>
              <w:rPr>
                <w:rFonts w:ascii="Times New Roman" w:hAnsi="Times New Roman" w:cs="Times New Roman"/>
                <w:sz w:val="24"/>
                <w:szCs w:val="24"/>
                <w:lang w:eastAsia="lv-LV"/>
              </w:rPr>
              <w:t>n augstākās izglītības iestādes un citas iestādes savas kompetences ietvaros.</w:t>
            </w:r>
          </w:p>
        </w:tc>
      </w:tr>
      <w:tr w:rsidR="00195FE3" w:rsidRPr="00B471B7" w14:paraId="3A0C7769" w14:textId="77777777" w:rsidTr="00195FE3">
        <w:trPr>
          <w:trHeight w:val="450"/>
          <w:tblCellSpacing w:w="15" w:type="dxa"/>
        </w:trPr>
        <w:tc>
          <w:tcPr>
            <w:tcW w:w="221" w:type="pct"/>
            <w:tcBorders>
              <w:top w:val="outset" w:sz="6" w:space="0" w:color="auto"/>
              <w:left w:val="outset" w:sz="6" w:space="0" w:color="auto"/>
              <w:bottom w:val="outset" w:sz="6" w:space="0" w:color="auto"/>
              <w:right w:val="outset" w:sz="6" w:space="0" w:color="auto"/>
            </w:tcBorders>
            <w:hideMark/>
          </w:tcPr>
          <w:p w14:paraId="0DFEC9D2" w14:textId="77777777" w:rsidR="00195FE3" w:rsidRPr="00B471B7" w:rsidRDefault="00195FE3" w:rsidP="00195FE3">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w:t>
            </w:r>
          </w:p>
        </w:tc>
        <w:tc>
          <w:tcPr>
            <w:tcW w:w="1675" w:type="pct"/>
            <w:tcBorders>
              <w:top w:val="outset" w:sz="6" w:space="0" w:color="auto"/>
              <w:left w:val="outset" w:sz="6" w:space="0" w:color="auto"/>
              <w:bottom w:val="outset" w:sz="6" w:space="0" w:color="auto"/>
              <w:right w:val="outset" w:sz="6" w:space="0" w:color="auto"/>
            </w:tcBorders>
            <w:hideMark/>
          </w:tcPr>
          <w:p w14:paraId="0291254E" w14:textId="77777777" w:rsidR="00195FE3" w:rsidRPr="00B471B7" w:rsidRDefault="00195FE3" w:rsidP="00195FE3">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 xml:space="preserve">Projekta izpildes ietekme uz pārvaldes funkcijām un institucionālo struktūru. </w:t>
            </w:r>
          </w:p>
          <w:p w14:paraId="1550D4AA" w14:textId="77777777" w:rsidR="00195FE3" w:rsidRPr="00B471B7" w:rsidRDefault="00195FE3" w:rsidP="00DA5E83">
            <w:pPr>
              <w:spacing w:before="100" w:beforeAutospacing="1" w:after="100" w:afterAutospacing="1"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39" w:type="pct"/>
            <w:tcBorders>
              <w:top w:val="outset" w:sz="6" w:space="0" w:color="auto"/>
              <w:left w:val="outset" w:sz="6" w:space="0" w:color="auto"/>
              <w:bottom w:val="outset" w:sz="6" w:space="0" w:color="auto"/>
              <w:right w:val="outset" w:sz="6" w:space="0" w:color="auto"/>
            </w:tcBorders>
            <w:hideMark/>
          </w:tcPr>
          <w:p w14:paraId="08F804C2" w14:textId="77777777" w:rsidR="00195FE3" w:rsidRPr="00BE0A8F" w:rsidRDefault="00195FE3" w:rsidP="00195FE3">
            <w:pPr>
              <w:spacing w:after="0" w:line="240" w:lineRule="auto"/>
              <w:jc w:val="both"/>
              <w:rPr>
                <w:rFonts w:ascii="Times New Roman" w:hAnsi="Times New Roman" w:cs="Times New Roman"/>
                <w:sz w:val="24"/>
                <w:szCs w:val="24"/>
              </w:rPr>
            </w:pPr>
            <w:r w:rsidRPr="00BE0A8F">
              <w:rPr>
                <w:rFonts w:ascii="Times New Roman" w:hAnsi="Times New Roman" w:cs="Times New Roman"/>
                <w:sz w:val="24"/>
                <w:szCs w:val="24"/>
              </w:rPr>
              <w:t>Projekta izpilde notiks esošo pārvaldes funkciju ietvaros.</w:t>
            </w:r>
          </w:p>
          <w:p w14:paraId="2DDB4C76" w14:textId="77777777" w:rsidR="00195FE3" w:rsidRPr="00BE0A8F" w:rsidRDefault="00195FE3" w:rsidP="00195FE3">
            <w:pPr>
              <w:spacing w:after="0" w:line="240" w:lineRule="auto"/>
              <w:jc w:val="both"/>
              <w:rPr>
                <w:rFonts w:ascii="Times New Roman" w:hAnsi="Times New Roman" w:cs="Times New Roman"/>
                <w:sz w:val="24"/>
                <w:szCs w:val="24"/>
              </w:rPr>
            </w:pPr>
            <w:r w:rsidRPr="00BE0A8F">
              <w:rPr>
                <w:rFonts w:ascii="Times New Roman" w:hAnsi="Times New Roman" w:cs="Times New Roman"/>
                <w:sz w:val="24"/>
                <w:szCs w:val="24"/>
              </w:rPr>
              <w:t>Jaunu institūciju izveide nav paredzēta.</w:t>
            </w:r>
          </w:p>
          <w:p w14:paraId="58FB417E" w14:textId="5111175E" w:rsidR="00195FE3" w:rsidRPr="00B471B7" w:rsidRDefault="00195FE3" w:rsidP="00195FE3">
            <w:pPr>
              <w:spacing w:after="0" w:line="240" w:lineRule="auto"/>
              <w:jc w:val="both"/>
              <w:rPr>
                <w:rFonts w:ascii="Times New Roman" w:eastAsia="Times New Roman" w:hAnsi="Times New Roman" w:cs="Times New Roman"/>
                <w:sz w:val="24"/>
                <w:szCs w:val="24"/>
                <w:lang w:eastAsia="lv-LV"/>
              </w:rPr>
            </w:pPr>
            <w:r w:rsidRPr="00BE0A8F">
              <w:rPr>
                <w:rFonts w:ascii="Times New Roman" w:hAnsi="Times New Roman" w:cs="Times New Roman"/>
                <w:iCs/>
                <w:sz w:val="24"/>
                <w:szCs w:val="24"/>
              </w:rPr>
              <w:t>Esošo institūciju likvidācija, reorganizācija nav paredzēta.</w:t>
            </w:r>
          </w:p>
        </w:tc>
      </w:tr>
      <w:tr w:rsidR="00195FE3" w:rsidRPr="00B471B7" w14:paraId="7FC0B4E5" w14:textId="77777777" w:rsidTr="003E1524">
        <w:trPr>
          <w:trHeight w:val="417"/>
          <w:tblCellSpacing w:w="15" w:type="dxa"/>
        </w:trPr>
        <w:tc>
          <w:tcPr>
            <w:tcW w:w="221" w:type="pct"/>
            <w:tcBorders>
              <w:top w:val="outset" w:sz="6" w:space="0" w:color="auto"/>
              <w:left w:val="outset" w:sz="6" w:space="0" w:color="auto"/>
              <w:bottom w:val="outset" w:sz="6" w:space="0" w:color="auto"/>
              <w:right w:val="outset" w:sz="6" w:space="0" w:color="auto"/>
            </w:tcBorders>
            <w:hideMark/>
          </w:tcPr>
          <w:p w14:paraId="0B4DBB8F" w14:textId="77777777" w:rsidR="00195FE3" w:rsidRPr="00B471B7" w:rsidRDefault="00195FE3" w:rsidP="00195FE3">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w:t>
            </w:r>
          </w:p>
        </w:tc>
        <w:tc>
          <w:tcPr>
            <w:tcW w:w="1675" w:type="pct"/>
            <w:tcBorders>
              <w:top w:val="outset" w:sz="6" w:space="0" w:color="auto"/>
              <w:left w:val="outset" w:sz="6" w:space="0" w:color="auto"/>
              <w:bottom w:val="outset" w:sz="6" w:space="0" w:color="auto"/>
              <w:right w:val="outset" w:sz="6" w:space="0" w:color="auto"/>
            </w:tcBorders>
            <w:hideMark/>
          </w:tcPr>
          <w:p w14:paraId="40210A35" w14:textId="77777777" w:rsidR="00195FE3" w:rsidRPr="00B471B7" w:rsidRDefault="00195FE3" w:rsidP="00195FE3">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Cita informācija</w:t>
            </w:r>
          </w:p>
        </w:tc>
        <w:tc>
          <w:tcPr>
            <w:tcW w:w="3039" w:type="pct"/>
            <w:tcBorders>
              <w:top w:val="outset" w:sz="6" w:space="0" w:color="auto"/>
              <w:left w:val="outset" w:sz="6" w:space="0" w:color="auto"/>
              <w:bottom w:val="outset" w:sz="6" w:space="0" w:color="auto"/>
              <w:right w:val="outset" w:sz="6" w:space="0" w:color="auto"/>
            </w:tcBorders>
            <w:hideMark/>
          </w:tcPr>
          <w:p w14:paraId="3A699688" w14:textId="70F0A7C4" w:rsidR="009F2006" w:rsidRPr="00296956" w:rsidRDefault="0061513A" w:rsidP="00296956">
            <w:pPr>
              <w:pStyle w:val="naisc"/>
              <w:spacing w:before="0" w:after="0"/>
              <w:jc w:val="both"/>
              <w:rPr>
                <w:sz w:val="20"/>
                <w:szCs w:val="20"/>
              </w:rPr>
            </w:pPr>
            <w:r w:rsidRPr="0061513A">
              <w:rPr>
                <w:szCs w:val="20"/>
              </w:rPr>
              <w:t>Nav</w:t>
            </w:r>
          </w:p>
        </w:tc>
      </w:tr>
    </w:tbl>
    <w:p w14:paraId="5FF0FD29" w14:textId="77777777" w:rsidR="00367AAE" w:rsidRDefault="00367AAE" w:rsidP="00B471B7">
      <w:pPr>
        <w:spacing w:after="0" w:line="240" w:lineRule="auto"/>
        <w:ind w:left="709" w:right="-1"/>
        <w:rPr>
          <w:rFonts w:ascii="Times New Roman" w:eastAsia="Times New Roman" w:hAnsi="Times New Roman" w:cs="Times New Roman"/>
          <w:sz w:val="24"/>
          <w:szCs w:val="24"/>
          <w:lang w:eastAsia="lv-LV"/>
        </w:rPr>
      </w:pPr>
    </w:p>
    <w:p w14:paraId="61F684AE" w14:textId="77777777" w:rsidR="00B471B7" w:rsidRPr="00BE0A8F" w:rsidRDefault="00B471B7" w:rsidP="00B471B7">
      <w:pPr>
        <w:spacing w:after="0" w:line="240" w:lineRule="auto"/>
        <w:ind w:left="709" w:right="-1"/>
        <w:rPr>
          <w:rFonts w:ascii="Times New Roman" w:eastAsia="Times New Roman" w:hAnsi="Times New Roman" w:cs="Times New Roman"/>
          <w:sz w:val="24"/>
          <w:szCs w:val="24"/>
          <w:lang w:eastAsia="lv-LV"/>
        </w:rPr>
      </w:pPr>
      <w:r w:rsidRPr="00BE0A8F">
        <w:rPr>
          <w:rFonts w:ascii="Times New Roman" w:eastAsia="Times New Roman" w:hAnsi="Times New Roman" w:cs="Times New Roman"/>
          <w:sz w:val="24"/>
          <w:szCs w:val="24"/>
          <w:lang w:eastAsia="lv-LV"/>
        </w:rPr>
        <w:t>Anotācijas IV, V, VI sadaļa – projekts šīs jomas neskar.</w:t>
      </w:r>
    </w:p>
    <w:p w14:paraId="494CE612" w14:textId="77777777" w:rsidR="00B471B7" w:rsidRPr="00BE0A8F" w:rsidRDefault="00B471B7" w:rsidP="00B471B7">
      <w:pPr>
        <w:spacing w:after="0" w:line="240" w:lineRule="auto"/>
        <w:ind w:right="-1" w:firstLine="709"/>
        <w:rPr>
          <w:rFonts w:ascii="Times New Roman" w:eastAsia="Times New Roman" w:hAnsi="Times New Roman" w:cs="Times New Roman"/>
          <w:sz w:val="24"/>
          <w:szCs w:val="24"/>
          <w:lang w:eastAsia="lv-LV"/>
        </w:rPr>
      </w:pPr>
    </w:p>
    <w:p w14:paraId="262318BB" w14:textId="77777777" w:rsidR="00B471B7" w:rsidRPr="00BE0A8F" w:rsidRDefault="00B471B7" w:rsidP="00B471B7">
      <w:pPr>
        <w:spacing w:after="0" w:line="240" w:lineRule="auto"/>
        <w:ind w:right="-1" w:firstLine="709"/>
        <w:rPr>
          <w:rFonts w:ascii="Times New Roman" w:eastAsia="Times New Roman" w:hAnsi="Times New Roman" w:cs="Times New Roman"/>
          <w:sz w:val="24"/>
          <w:szCs w:val="24"/>
          <w:lang w:eastAsia="lv-LV"/>
        </w:rPr>
      </w:pPr>
    </w:p>
    <w:p w14:paraId="2B788FC2" w14:textId="77777777" w:rsidR="00B471B7" w:rsidRPr="00BE0A8F" w:rsidRDefault="00B471B7" w:rsidP="00B471B7">
      <w:pPr>
        <w:spacing w:after="0" w:line="240" w:lineRule="auto"/>
        <w:ind w:right="-1" w:firstLine="709"/>
        <w:rPr>
          <w:rFonts w:ascii="Times New Roman" w:eastAsia="Times New Roman" w:hAnsi="Times New Roman" w:cs="Times New Roman"/>
          <w:sz w:val="24"/>
          <w:szCs w:val="24"/>
          <w:lang w:eastAsia="lv-LV"/>
        </w:rPr>
      </w:pPr>
      <w:r w:rsidRPr="00BE0A8F">
        <w:rPr>
          <w:rFonts w:ascii="Times New Roman" w:eastAsia="Times New Roman" w:hAnsi="Times New Roman" w:cs="Times New Roman"/>
          <w:sz w:val="24"/>
          <w:szCs w:val="24"/>
          <w:lang w:eastAsia="lv-LV"/>
        </w:rPr>
        <w:t xml:space="preserve">Iesniedzējs:                                                                                                                                   </w:t>
      </w:r>
    </w:p>
    <w:p w14:paraId="4B2FC670" w14:textId="1DF01F7F" w:rsidR="00B471B7" w:rsidRPr="00BE0A8F" w:rsidRDefault="00B471B7" w:rsidP="00B471B7">
      <w:pPr>
        <w:autoSpaceDE w:val="0"/>
        <w:autoSpaceDN w:val="0"/>
        <w:adjustRightInd w:val="0"/>
        <w:spacing w:after="0" w:line="240" w:lineRule="auto"/>
        <w:ind w:firstLine="709"/>
        <w:jc w:val="both"/>
        <w:rPr>
          <w:rFonts w:ascii="Times New Roman" w:eastAsia="Calibri" w:hAnsi="Times New Roman" w:cs="Times New Roman"/>
          <w:sz w:val="24"/>
          <w:szCs w:val="24"/>
          <w:lang w:eastAsia="lv-LV"/>
        </w:rPr>
      </w:pPr>
      <w:r w:rsidRPr="00BE0A8F">
        <w:rPr>
          <w:rFonts w:ascii="Times New Roman" w:eastAsia="Calibri" w:hAnsi="Times New Roman" w:cs="Times New Roman"/>
          <w:sz w:val="24"/>
          <w:szCs w:val="24"/>
          <w:lang w:eastAsia="lv-LV"/>
        </w:rPr>
        <w:t>izglī</w:t>
      </w:r>
      <w:r w:rsidR="0078464D">
        <w:rPr>
          <w:rFonts w:ascii="Times New Roman" w:eastAsia="Calibri" w:hAnsi="Times New Roman" w:cs="Times New Roman"/>
          <w:sz w:val="24"/>
          <w:szCs w:val="24"/>
          <w:lang w:eastAsia="lv-LV"/>
        </w:rPr>
        <w:t>tības un zinātnes ministre</w:t>
      </w:r>
      <w:r w:rsidR="000E511D">
        <w:rPr>
          <w:rFonts w:ascii="Times New Roman" w:eastAsia="Calibri" w:hAnsi="Times New Roman" w:cs="Times New Roman"/>
          <w:sz w:val="24"/>
          <w:szCs w:val="24"/>
          <w:lang w:eastAsia="lv-LV"/>
        </w:rPr>
        <w:t xml:space="preserve"> </w:t>
      </w:r>
      <w:r w:rsidR="000E511D">
        <w:rPr>
          <w:rFonts w:ascii="Times New Roman" w:eastAsia="Calibri" w:hAnsi="Times New Roman" w:cs="Times New Roman"/>
          <w:sz w:val="24"/>
          <w:szCs w:val="24"/>
          <w:lang w:eastAsia="lv-LV"/>
        </w:rPr>
        <w:tab/>
      </w:r>
      <w:r w:rsidR="000E511D">
        <w:rPr>
          <w:rFonts w:ascii="Times New Roman" w:eastAsia="Calibri" w:hAnsi="Times New Roman" w:cs="Times New Roman"/>
          <w:sz w:val="24"/>
          <w:szCs w:val="24"/>
          <w:lang w:eastAsia="lv-LV"/>
        </w:rPr>
        <w:tab/>
      </w:r>
      <w:r w:rsidR="000E511D">
        <w:rPr>
          <w:rFonts w:ascii="Times New Roman" w:eastAsia="Calibri" w:hAnsi="Times New Roman" w:cs="Times New Roman"/>
          <w:sz w:val="24"/>
          <w:szCs w:val="24"/>
          <w:lang w:eastAsia="lv-LV"/>
        </w:rPr>
        <w:tab/>
      </w:r>
      <w:r w:rsidR="000E511D">
        <w:rPr>
          <w:rFonts w:ascii="Times New Roman" w:eastAsia="Calibri" w:hAnsi="Times New Roman" w:cs="Times New Roman"/>
          <w:sz w:val="24"/>
          <w:szCs w:val="24"/>
          <w:lang w:eastAsia="lv-LV"/>
        </w:rPr>
        <w:tab/>
      </w:r>
      <w:r w:rsidR="0078464D">
        <w:rPr>
          <w:rFonts w:ascii="Times New Roman" w:eastAsia="Calibri" w:hAnsi="Times New Roman" w:cs="Times New Roman"/>
          <w:sz w:val="24"/>
          <w:szCs w:val="24"/>
          <w:lang w:eastAsia="lv-LV"/>
        </w:rPr>
        <w:t xml:space="preserve">Ilga </w:t>
      </w:r>
      <w:proofErr w:type="spellStart"/>
      <w:r w:rsidR="0078464D">
        <w:rPr>
          <w:rFonts w:ascii="Times New Roman" w:eastAsia="Calibri" w:hAnsi="Times New Roman" w:cs="Times New Roman"/>
          <w:sz w:val="24"/>
          <w:szCs w:val="24"/>
          <w:lang w:eastAsia="lv-LV"/>
        </w:rPr>
        <w:t>Šuplinska</w:t>
      </w:r>
      <w:proofErr w:type="spellEnd"/>
    </w:p>
    <w:p w14:paraId="65675CC5" w14:textId="745E5564" w:rsidR="00B471B7" w:rsidRPr="00BE0A8F" w:rsidRDefault="00B471B7" w:rsidP="00B471B7">
      <w:pPr>
        <w:spacing w:after="0" w:line="240" w:lineRule="auto"/>
        <w:ind w:right="-1" w:firstLine="709"/>
        <w:jc w:val="both"/>
        <w:rPr>
          <w:rFonts w:ascii="Times New Roman" w:eastAsia="Times New Roman" w:hAnsi="Times New Roman" w:cs="Times New Roman"/>
          <w:sz w:val="24"/>
          <w:szCs w:val="24"/>
          <w:lang w:eastAsia="lv-LV"/>
        </w:rPr>
      </w:pPr>
    </w:p>
    <w:p w14:paraId="495EDCDE" w14:textId="77777777" w:rsidR="00B471B7" w:rsidRPr="00BE0A8F" w:rsidRDefault="00B471B7" w:rsidP="00B471B7">
      <w:pPr>
        <w:spacing w:after="0" w:line="240" w:lineRule="auto"/>
        <w:ind w:right="-1" w:firstLine="709"/>
        <w:jc w:val="both"/>
        <w:rPr>
          <w:rFonts w:ascii="Times New Roman" w:hAnsi="Times New Roman" w:cs="Times New Roman"/>
          <w:sz w:val="24"/>
          <w:szCs w:val="24"/>
          <w:lang w:eastAsia="lv-LV"/>
        </w:rPr>
      </w:pPr>
      <w:r w:rsidRPr="00BE0A8F">
        <w:rPr>
          <w:rFonts w:ascii="Times New Roman" w:hAnsi="Times New Roman" w:cs="Times New Roman"/>
          <w:sz w:val="24"/>
          <w:szCs w:val="24"/>
          <w:lang w:eastAsia="lv-LV"/>
        </w:rPr>
        <w:t xml:space="preserve">Vizē: </w:t>
      </w:r>
    </w:p>
    <w:p w14:paraId="574BFF52" w14:textId="6CC7E5A4" w:rsidR="00B471B7" w:rsidRDefault="00367AAE" w:rsidP="0078464D">
      <w:pPr>
        <w:spacing w:after="0" w:line="240" w:lineRule="auto"/>
        <w:ind w:right="-1" w:firstLine="709"/>
        <w:jc w:val="both"/>
        <w:rPr>
          <w:rFonts w:ascii="Times New Roman" w:hAnsi="Times New Roman" w:cs="Times New Roman"/>
          <w:kern w:val="32"/>
          <w:sz w:val="24"/>
          <w:szCs w:val="24"/>
          <w:lang w:eastAsia="lv-LV"/>
        </w:rPr>
      </w:pPr>
      <w:r>
        <w:rPr>
          <w:rFonts w:ascii="Times New Roman" w:hAnsi="Times New Roman" w:cs="Times New Roman"/>
          <w:kern w:val="32"/>
          <w:sz w:val="24"/>
          <w:szCs w:val="24"/>
          <w:lang w:eastAsia="lv-LV"/>
        </w:rPr>
        <w:t>Valsts sekretār</w:t>
      </w:r>
      <w:r w:rsidR="0078464D">
        <w:rPr>
          <w:rFonts w:ascii="Times New Roman" w:hAnsi="Times New Roman" w:cs="Times New Roman"/>
          <w:kern w:val="32"/>
          <w:sz w:val="24"/>
          <w:szCs w:val="24"/>
          <w:lang w:eastAsia="lv-LV"/>
        </w:rPr>
        <w:t>e</w:t>
      </w:r>
      <w:r>
        <w:rPr>
          <w:rFonts w:ascii="Times New Roman" w:hAnsi="Times New Roman" w:cs="Times New Roman"/>
          <w:kern w:val="32"/>
          <w:sz w:val="24"/>
          <w:szCs w:val="24"/>
          <w:lang w:eastAsia="lv-LV"/>
        </w:rPr>
        <w:tab/>
      </w:r>
      <w:r>
        <w:rPr>
          <w:rFonts w:ascii="Times New Roman" w:hAnsi="Times New Roman" w:cs="Times New Roman"/>
          <w:kern w:val="32"/>
          <w:sz w:val="24"/>
          <w:szCs w:val="24"/>
          <w:lang w:eastAsia="lv-LV"/>
        </w:rPr>
        <w:tab/>
      </w:r>
      <w:r>
        <w:rPr>
          <w:rFonts w:ascii="Times New Roman" w:hAnsi="Times New Roman" w:cs="Times New Roman"/>
          <w:kern w:val="32"/>
          <w:sz w:val="24"/>
          <w:szCs w:val="24"/>
          <w:lang w:eastAsia="lv-LV"/>
        </w:rPr>
        <w:tab/>
      </w:r>
      <w:r w:rsidR="0078464D">
        <w:rPr>
          <w:rFonts w:ascii="Times New Roman" w:hAnsi="Times New Roman" w:cs="Times New Roman"/>
          <w:kern w:val="32"/>
          <w:sz w:val="24"/>
          <w:szCs w:val="24"/>
          <w:lang w:eastAsia="lv-LV"/>
        </w:rPr>
        <w:tab/>
      </w:r>
      <w:r w:rsidR="0078464D">
        <w:rPr>
          <w:rFonts w:ascii="Times New Roman" w:hAnsi="Times New Roman" w:cs="Times New Roman"/>
          <w:kern w:val="32"/>
          <w:sz w:val="24"/>
          <w:szCs w:val="24"/>
          <w:lang w:eastAsia="lv-LV"/>
        </w:rPr>
        <w:tab/>
      </w:r>
      <w:r w:rsidR="0078464D">
        <w:rPr>
          <w:rFonts w:ascii="Times New Roman" w:hAnsi="Times New Roman" w:cs="Times New Roman"/>
          <w:kern w:val="32"/>
          <w:sz w:val="24"/>
          <w:szCs w:val="24"/>
          <w:lang w:eastAsia="lv-LV"/>
        </w:rPr>
        <w:tab/>
        <w:t>Līga Lejiņa</w:t>
      </w:r>
    </w:p>
    <w:p w14:paraId="40E685AB" w14:textId="77777777" w:rsidR="000E511D" w:rsidRPr="00BE0A8F" w:rsidRDefault="000E511D" w:rsidP="000E511D">
      <w:pPr>
        <w:spacing w:after="0" w:line="240" w:lineRule="auto"/>
        <w:ind w:right="-1"/>
        <w:jc w:val="both"/>
        <w:rPr>
          <w:rFonts w:ascii="Times New Roman" w:hAnsi="Times New Roman" w:cs="Times New Roman"/>
          <w:sz w:val="24"/>
          <w:szCs w:val="24"/>
          <w:lang w:eastAsia="lv-LV"/>
        </w:rPr>
      </w:pPr>
    </w:p>
    <w:p w14:paraId="4BC1AF20" w14:textId="77777777" w:rsidR="0078464D" w:rsidRDefault="0078464D" w:rsidP="000E511D">
      <w:pPr>
        <w:spacing w:after="0" w:line="240" w:lineRule="auto"/>
        <w:ind w:right="-1"/>
        <w:jc w:val="both"/>
        <w:rPr>
          <w:rFonts w:ascii="Times New Roman" w:hAnsi="Times New Roman" w:cs="Times New Roman"/>
          <w:sz w:val="20"/>
          <w:szCs w:val="20"/>
        </w:rPr>
      </w:pPr>
    </w:p>
    <w:p w14:paraId="606843DA" w14:textId="77777777" w:rsidR="0078464D" w:rsidRDefault="0078464D" w:rsidP="000E511D">
      <w:pPr>
        <w:spacing w:after="0" w:line="240" w:lineRule="auto"/>
        <w:ind w:right="-1"/>
        <w:jc w:val="both"/>
        <w:rPr>
          <w:rFonts w:ascii="Times New Roman" w:hAnsi="Times New Roman" w:cs="Times New Roman"/>
          <w:sz w:val="20"/>
          <w:szCs w:val="20"/>
        </w:rPr>
      </w:pPr>
    </w:p>
    <w:p w14:paraId="66A2C770" w14:textId="7F1172CC" w:rsidR="000E511D" w:rsidRPr="00ED3F14" w:rsidRDefault="00CF6990" w:rsidP="000E511D">
      <w:pPr>
        <w:spacing w:after="0" w:line="240" w:lineRule="auto"/>
        <w:ind w:right="-1"/>
        <w:jc w:val="both"/>
        <w:rPr>
          <w:rFonts w:ascii="Times New Roman" w:hAnsi="Times New Roman" w:cs="Times New Roman"/>
          <w:sz w:val="20"/>
          <w:szCs w:val="20"/>
          <w:lang w:eastAsia="lv-LV"/>
        </w:rPr>
      </w:pPr>
      <w:r>
        <w:rPr>
          <w:rFonts w:ascii="Times New Roman" w:hAnsi="Times New Roman" w:cs="Times New Roman"/>
          <w:sz w:val="20"/>
          <w:szCs w:val="20"/>
        </w:rPr>
        <w:t>20</w:t>
      </w:r>
      <w:r w:rsidR="00E63DE2" w:rsidRPr="00ED3F14">
        <w:rPr>
          <w:rFonts w:ascii="Times New Roman" w:hAnsi="Times New Roman" w:cs="Times New Roman"/>
          <w:sz w:val="20"/>
          <w:szCs w:val="20"/>
        </w:rPr>
        <w:t>.0</w:t>
      </w:r>
      <w:r w:rsidR="00573991">
        <w:rPr>
          <w:rFonts w:ascii="Times New Roman" w:hAnsi="Times New Roman" w:cs="Times New Roman"/>
          <w:sz w:val="20"/>
          <w:szCs w:val="20"/>
        </w:rPr>
        <w:t>5</w:t>
      </w:r>
      <w:r w:rsidR="0078464D">
        <w:rPr>
          <w:rFonts w:ascii="Times New Roman" w:hAnsi="Times New Roman" w:cs="Times New Roman"/>
          <w:sz w:val="20"/>
          <w:szCs w:val="20"/>
        </w:rPr>
        <w:t>.2019</w:t>
      </w:r>
      <w:r w:rsidR="009C12E9">
        <w:rPr>
          <w:rFonts w:ascii="Times New Roman" w:hAnsi="Times New Roman" w:cs="Times New Roman"/>
          <w:sz w:val="20"/>
          <w:szCs w:val="20"/>
        </w:rPr>
        <w:t>. 09</w:t>
      </w:r>
      <w:r w:rsidR="00E35D00" w:rsidRPr="00ED3F14">
        <w:rPr>
          <w:rFonts w:ascii="Times New Roman" w:hAnsi="Times New Roman" w:cs="Times New Roman"/>
          <w:sz w:val="20"/>
          <w:szCs w:val="20"/>
        </w:rPr>
        <w:t>:11</w:t>
      </w:r>
    </w:p>
    <w:p w14:paraId="0DC9F71F" w14:textId="10C2DB29" w:rsidR="000E511D" w:rsidRPr="00BE0A8F" w:rsidRDefault="00320532" w:rsidP="000E511D">
      <w:pPr>
        <w:spacing w:after="0" w:line="240" w:lineRule="auto"/>
        <w:ind w:right="-1"/>
        <w:jc w:val="both"/>
        <w:rPr>
          <w:rFonts w:ascii="Times New Roman" w:hAnsi="Times New Roman" w:cs="Times New Roman"/>
          <w:sz w:val="20"/>
          <w:szCs w:val="20"/>
          <w:lang w:eastAsia="lv-LV"/>
        </w:rPr>
      </w:pPr>
      <w:r>
        <w:rPr>
          <w:rFonts w:ascii="Times New Roman" w:hAnsi="Times New Roman" w:cs="Times New Roman"/>
          <w:sz w:val="20"/>
          <w:szCs w:val="20"/>
        </w:rPr>
        <w:t>1060</w:t>
      </w:r>
    </w:p>
    <w:p w14:paraId="181A152A" w14:textId="35F1B1B6" w:rsidR="000E511D" w:rsidRPr="00BE0A8F" w:rsidRDefault="0078464D" w:rsidP="000E511D">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Karolis</w:t>
      </w:r>
      <w:r w:rsidR="000E511D" w:rsidRPr="00BE0A8F">
        <w:rPr>
          <w:rFonts w:ascii="Times New Roman" w:hAnsi="Times New Roman" w:cs="Times New Roman"/>
          <w:sz w:val="20"/>
          <w:szCs w:val="20"/>
        </w:rPr>
        <w:t>, 6704</w:t>
      </w:r>
      <w:r>
        <w:rPr>
          <w:rFonts w:ascii="Times New Roman" w:hAnsi="Times New Roman" w:cs="Times New Roman"/>
          <w:sz w:val="20"/>
          <w:szCs w:val="20"/>
        </w:rPr>
        <w:t>7996</w:t>
      </w:r>
    </w:p>
    <w:p w14:paraId="3BAAA8E0" w14:textId="724811AB" w:rsidR="000E511D" w:rsidRPr="00BE0A8F" w:rsidRDefault="001D4E9D" w:rsidP="000E511D">
      <w:pPr>
        <w:spacing w:after="0" w:line="240" w:lineRule="auto"/>
        <w:ind w:right="-1"/>
        <w:jc w:val="both"/>
        <w:rPr>
          <w:rFonts w:ascii="Times New Roman" w:hAnsi="Times New Roman" w:cs="Times New Roman"/>
          <w:sz w:val="20"/>
          <w:szCs w:val="20"/>
          <w:lang w:eastAsia="lv-LV"/>
        </w:rPr>
      </w:pPr>
      <w:hyperlink r:id="rId8" w:history="1">
        <w:r w:rsidR="0078464D" w:rsidRPr="006F0C07">
          <w:rPr>
            <w:rStyle w:val="Hyperlink"/>
            <w:rFonts w:ascii="Times New Roman" w:hAnsi="Times New Roman" w:cs="Times New Roman"/>
          </w:rPr>
          <w:t>kaspars.karolis@izm.gov.lv</w:t>
        </w:r>
      </w:hyperlink>
    </w:p>
    <w:p w14:paraId="579F7302" w14:textId="01E885E0" w:rsidR="00B471B7" w:rsidRPr="007D0D0E" w:rsidRDefault="009C12E9" w:rsidP="007D0D0E">
      <w:pPr>
        <w:tabs>
          <w:tab w:val="left" w:pos="7110"/>
        </w:tabs>
        <w:spacing w:after="0" w:line="240" w:lineRule="auto"/>
        <w:ind w:right="-1"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ab/>
      </w:r>
    </w:p>
    <w:sectPr w:rsidR="00B471B7" w:rsidRPr="007D0D0E" w:rsidSect="00BA5B2E">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B376" w14:textId="77777777" w:rsidR="001D4E9D" w:rsidRDefault="001D4E9D" w:rsidP="00A72C3F">
      <w:pPr>
        <w:spacing w:after="0" w:line="240" w:lineRule="auto"/>
      </w:pPr>
      <w:r>
        <w:separator/>
      </w:r>
    </w:p>
  </w:endnote>
  <w:endnote w:type="continuationSeparator" w:id="0">
    <w:p w14:paraId="223A715C" w14:textId="77777777" w:rsidR="001D4E9D" w:rsidRDefault="001D4E9D" w:rsidP="00A7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BF39A" w14:textId="77777777" w:rsidR="00DA5E83" w:rsidRPr="00260177" w:rsidRDefault="00DA5E83" w:rsidP="00260177">
    <w:pPr>
      <w:pStyle w:val="FootnoteText"/>
      <w:rPr>
        <w:lang w:val="lv-LV"/>
      </w:rPr>
    </w:pPr>
  </w:p>
  <w:p w14:paraId="154D3E14" w14:textId="043C2B6E" w:rsidR="00DA5E83" w:rsidRPr="00260177" w:rsidRDefault="00CF6990" w:rsidP="00890658">
    <w:pPr>
      <w:pStyle w:val="Footer"/>
      <w:jc w:val="both"/>
      <w:rPr>
        <w:rFonts w:ascii="Times New Roman" w:hAnsi="Times New Roman" w:cs="Times New Roman"/>
        <w:sz w:val="20"/>
        <w:szCs w:val="20"/>
      </w:rPr>
    </w:pPr>
    <w:r>
      <w:rPr>
        <w:rFonts w:ascii="Times New Roman" w:hAnsi="Times New Roman" w:cs="Times New Roman"/>
        <w:sz w:val="20"/>
        <w:szCs w:val="20"/>
      </w:rPr>
      <w:t>IZMAnot_20</w:t>
    </w:r>
    <w:r w:rsidR="00890658" w:rsidRPr="00890658">
      <w:rPr>
        <w:rFonts w:ascii="Times New Roman" w:hAnsi="Times New Roman" w:cs="Times New Roman"/>
        <w:sz w:val="20"/>
        <w:szCs w:val="20"/>
      </w:rPr>
      <w:t>0519_CERN; “Par Latvijas Republikas valdības un Eiropas Kodolpētījumu organizācijas (CERN) protokolu Līgumam par sadarbību daļiņu fizikā un citās abas puses interesējošās jomās”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41EA" w14:textId="452DEFE5" w:rsidR="00DA5E83" w:rsidRPr="00260177" w:rsidRDefault="00166CD5" w:rsidP="00890658">
    <w:pPr>
      <w:pStyle w:val="Footer"/>
      <w:jc w:val="both"/>
      <w:rPr>
        <w:rFonts w:ascii="Times New Roman" w:hAnsi="Times New Roman" w:cs="Times New Roman"/>
        <w:sz w:val="20"/>
        <w:szCs w:val="20"/>
      </w:rPr>
    </w:pPr>
    <w:r>
      <w:rPr>
        <w:rFonts w:ascii="Times New Roman" w:hAnsi="Times New Roman" w:cs="Times New Roman"/>
        <w:sz w:val="20"/>
        <w:szCs w:val="20"/>
      </w:rPr>
      <w:t>I</w:t>
    </w:r>
    <w:r w:rsidR="00F606BD">
      <w:rPr>
        <w:rFonts w:ascii="Times New Roman" w:hAnsi="Times New Roman" w:cs="Times New Roman"/>
        <w:sz w:val="20"/>
        <w:szCs w:val="20"/>
      </w:rPr>
      <w:t>ZMAnot_</w:t>
    </w:r>
    <w:r w:rsidR="00CF6990">
      <w:rPr>
        <w:rFonts w:ascii="Times New Roman" w:hAnsi="Times New Roman" w:cs="Times New Roman"/>
        <w:sz w:val="20"/>
        <w:szCs w:val="20"/>
      </w:rPr>
      <w:t>20</w:t>
    </w:r>
    <w:r w:rsidR="00890658">
      <w:rPr>
        <w:rFonts w:ascii="Times New Roman" w:hAnsi="Times New Roman" w:cs="Times New Roman"/>
        <w:sz w:val="20"/>
        <w:szCs w:val="20"/>
      </w:rPr>
      <w:t>0519</w:t>
    </w:r>
    <w:r w:rsidR="00DA5E83" w:rsidRPr="00260177">
      <w:rPr>
        <w:rFonts w:ascii="Times New Roman" w:hAnsi="Times New Roman" w:cs="Times New Roman"/>
        <w:sz w:val="20"/>
        <w:szCs w:val="20"/>
      </w:rPr>
      <w:t xml:space="preserve">_CERN; </w:t>
    </w:r>
    <w:r w:rsidR="00890658">
      <w:rPr>
        <w:rFonts w:ascii="Times New Roman" w:hAnsi="Times New Roman" w:cs="Times New Roman"/>
        <w:sz w:val="20"/>
        <w:szCs w:val="20"/>
      </w:rPr>
      <w:t>“</w:t>
    </w:r>
    <w:r w:rsidR="00890658" w:rsidRPr="00890658">
      <w:rPr>
        <w:rFonts w:ascii="Times New Roman" w:hAnsi="Times New Roman" w:cs="Times New Roman"/>
        <w:sz w:val="20"/>
        <w:szCs w:val="20"/>
      </w:rPr>
      <w:t>Par Latvijas Republikas valdības un Eiropas Kodolpētījumu organiz</w:t>
    </w:r>
    <w:r w:rsidR="00890658">
      <w:rPr>
        <w:rFonts w:ascii="Times New Roman" w:hAnsi="Times New Roman" w:cs="Times New Roman"/>
        <w:sz w:val="20"/>
        <w:szCs w:val="20"/>
      </w:rPr>
      <w:t xml:space="preserve">ācijas (CERN) protokolu Līgumam </w:t>
    </w:r>
    <w:r w:rsidR="00890658" w:rsidRPr="00890658">
      <w:rPr>
        <w:rFonts w:ascii="Times New Roman" w:hAnsi="Times New Roman" w:cs="Times New Roman"/>
        <w:sz w:val="20"/>
        <w:szCs w:val="20"/>
      </w:rPr>
      <w:t xml:space="preserve">par sadarbību daļiņu fizikā un citās </w:t>
    </w:r>
    <w:r w:rsidR="00890658">
      <w:rPr>
        <w:rFonts w:ascii="Times New Roman" w:hAnsi="Times New Roman" w:cs="Times New Roman"/>
        <w:sz w:val="20"/>
        <w:szCs w:val="20"/>
      </w:rPr>
      <w:t xml:space="preserve">abas puses interesējošās jomās” </w:t>
    </w:r>
    <w:r w:rsidR="00890658" w:rsidRPr="00890658">
      <w:rPr>
        <w:rFonts w:ascii="Times New Roman" w:hAnsi="Times New Roman" w:cs="Times New Roman"/>
        <w:sz w:val="20"/>
        <w:szCs w:val="20"/>
      </w:rPr>
      <w:t>sākotnējās ietekmes novērtējuma ziņojums (anotācija</w:t>
    </w:r>
    <w:r w:rsidR="00146CEB">
      <w:rPr>
        <w:rFonts w:ascii="Times New Roman" w:hAnsi="Times New Roman" w:cs="Times New Roman"/>
        <w:sz w:val="20"/>
        <w:szCs w:val="20"/>
      </w:rPr>
      <w:t>)</w:t>
    </w:r>
  </w:p>
  <w:p w14:paraId="109899CC" w14:textId="77777777" w:rsidR="00DA5E83" w:rsidRDefault="00DA5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4094E" w14:textId="77777777" w:rsidR="001D4E9D" w:rsidRDefault="001D4E9D" w:rsidP="00A72C3F">
      <w:pPr>
        <w:spacing w:after="0" w:line="240" w:lineRule="auto"/>
      </w:pPr>
      <w:r>
        <w:separator/>
      </w:r>
    </w:p>
  </w:footnote>
  <w:footnote w:type="continuationSeparator" w:id="0">
    <w:p w14:paraId="2A96E94D" w14:textId="77777777" w:rsidR="001D4E9D" w:rsidRDefault="001D4E9D" w:rsidP="00A72C3F">
      <w:pPr>
        <w:spacing w:after="0" w:line="240" w:lineRule="auto"/>
      </w:pPr>
      <w:r>
        <w:continuationSeparator/>
      </w:r>
    </w:p>
  </w:footnote>
  <w:footnote w:id="1">
    <w:p w14:paraId="4E68DE29" w14:textId="77777777" w:rsidR="00A54879" w:rsidRPr="00EE20B6" w:rsidRDefault="00A54879" w:rsidP="00A54879">
      <w:pPr>
        <w:pStyle w:val="FootnoteText"/>
        <w:rPr>
          <w:lang w:val="lv-LV"/>
        </w:rPr>
      </w:pPr>
      <w:r>
        <w:rPr>
          <w:rStyle w:val="FootnoteReference"/>
        </w:rPr>
        <w:footnoteRef/>
      </w:r>
      <w:r w:rsidRPr="00EE20B6">
        <w:rPr>
          <w:lang w:val="lv-LV"/>
        </w:rPr>
        <w:t xml:space="preserve"> https://likumi.lv//ta/id/285039?&amp;search=on</w:t>
      </w:r>
    </w:p>
  </w:footnote>
  <w:footnote w:id="2">
    <w:p w14:paraId="3F9B9FF4" w14:textId="77777777" w:rsidR="00CF6990" w:rsidRPr="00287A87" w:rsidRDefault="00CF6990" w:rsidP="00CF6990">
      <w:pPr>
        <w:pStyle w:val="FootnoteText"/>
        <w:rPr>
          <w:lang w:val="en-US"/>
        </w:rPr>
      </w:pPr>
      <w:r>
        <w:rPr>
          <w:rStyle w:val="FootnoteReference"/>
        </w:rPr>
        <w:footnoteRef/>
      </w:r>
      <w:r>
        <w:t xml:space="preserve"> </w:t>
      </w:r>
      <w:r w:rsidRPr="00287A87">
        <w:t>https://likumi.lv//ta/id/285039?&amp;search=on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015525"/>
      <w:docPartObj>
        <w:docPartGallery w:val="Page Numbers (Top of Page)"/>
        <w:docPartUnique/>
      </w:docPartObj>
    </w:sdtPr>
    <w:sdtEndPr>
      <w:rPr>
        <w:noProof/>
      </w:rPr>
    </w:sdtEndPr>
    <w:sdtContent>
      <w:p w14:paraId="7B15D234" w14:textId="73BB849B" w:rsidR="00DA5E83" w:rsidRDefault="00DA5E83">
        <w:pPr>
          <w:pStyle w:val="Header"/>
          <w:jc w:val="center"/>
        </w:pPr>
        <w:r>
          <w:fldChar w:fldCharType="begin"/>
        </w:r>
        <w:r>
          <w:instrText xml:space="preserve"> PAGE   \* MERGEFORMAT </w:instrText>
        </w:r>
        <w:r>
          <w:fldChar w:fldCharType="separate"/>
        </w:r>
        <w:r w:rsidR="00E6517A">
          <w:rPr>
            <w:noProof/>
          </w:rPr>
          <w:t>2</w:t>
        </w:r>
        <w:r>
          <w:rPr>
            <w:noProof/>
          </w:rPr>
          <w:fldChar w:fldCharType="end"/>
        </w:r>
      </w:p>
    </w:sdtContent>
  </w:sdt>
  <w:p w14:paraId="77AB10CF" w14:textId="77777777" w:rsidR="00DA5E83" w:rsidRDefault="00DA5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3DB5" w14:textId="77777777" w:rsidR="00DA5E83" w:rsidRDefault="00DA5E83" w:rsidP="00BA5B2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537BB"/>
    <w:multiLevelType w:val="hybridMultilevel"/>
    <w:tmpl w:val="8CF0486C"/>
    <w:lvl w:ilvl="0" w:tplc="49546B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010BB"/>
    <w:multiLevelType w:val="hybridMultilevel"/>
    <w:tmpl w:val="7FF8AC58"/>
    <w:lvl w:ilvl="0" w:tplc="280259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27243"/>
    <w:multiLevelType w:val="hybridMultilevel"/>
    <w:tmpl w:val="CD409148"/>
    <w:lvl w:ilvl="0" w:tplc="D60C2E7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B7"/>
    <w:rsid w:val="00003B9F"/>
    <w:rsid w:val="0003311A"/>
    <w:rsid w:val="00036D00"/>
    <w:rsid w:val="00047F41"/>
    <w:rsid w:val="0007168B"/>
    <w:rsid w:val="00085CD3"/>
    <w:rsid w:val="00093950"/>
    <w:rsid w:val="000A697C"/>
    <w:rsid w:val="000B1D90"/>
    <w:rsid w:val="000E511D"/>
    <w:rsid w:val="001366F1"/>
    <w:rsid w:val="00146CEB"/>
    <w:rsid w:val="00163451"/>
    <w:rsid w:val="00166CD5"/>
    <w:rsid w:val="00176BD9"/>
    <w:rsid w:val="00184120"/>
    <w:rsid w:val="001848DB"/>
    <w:rsid w:val="001915EA"/>
    <w:rsid w:val="00195FE3"/>
    <w:rsid w:val="001B09DF"/>
    <w:rsid w:val="001D4E9D"/>
    <w:rsid w:val="001F3206"/>
    <w:rsid w:val="0024467D"/>
    <w:rsid w:val="00260177"/>
    <w:rsid w:val="00275D30"/>
    <w:rsid w:val="00286509"/>
    <w:rsid w:val="00287A87"/>
    <w:rsid w:val="00296956"/>
    <w:rsid w:val="00320532"/>
    <w:rsid w:val="003234C8"/>
    <w:rsid w:val="00331401"/>
    <w:rsid w:val="00331DF3"/>
    <w:rsid w:val="0034579F"/>
    <w:rsid w:val="00362A3D"/>
    <w:rsid w:val="00367AAE"/>
    <w:rsid w:val="00375960"/>
    <w:rsid w:val="00384C7C"/>
    <w:rsid w:val="00387888"/>
    <w:rsid w:val="003A38B1"/>
    <w:rsid w:val="003B7AAB"/>
    <w:rsid w:val="003E1524"/>
    <w:rsid w:val="003E41C0"/>
    <w:rsid w:val="00460667"/>
    <w:rsid w:val="00486A1D"/>
    <w:rsid w:val="0049232D"/>
    <w:rsid w:val="004A63D4"/>
    <w:rsid w:val="004C1A6B"/>
    <w:rsid w:val="004D7C15"/>
    <w:rsid w:val="004F1556"/>
    <w:rsid w:val="004F7218"/>
    <w:rsid w:val="00504B79"/>
    <w:rsid w:val="005175DC"/>
    <w:rsid w:val="00520720"/>
    <w:rsid w:val="005251CD"/>
    <w:rsid w:val="005650E3"/>
    <w:rsid w:val="00573991"/>
    <w:rsid w:val="00573A29"/>
    <w:rsid w:val="00586393"/>
    <w:rsid w:val="00587B0B"/>
    <w:rsid w:val="0059016B"/>
    <w:rsid w:val="005A6CA3"/>
    <w:rsid w:val="005B0020"/>
    <w:rsid w:val="005B32CA"/>
    <w:rsid w:val="005B4F7D"/>
    <w:rsid w:val="005B5F49"/>
    <w:rsid w:val="00610D18"/>
    <w:rsid w:val="0061513A"/>
    <w:rsid w:val="00617E89"/>
    <w:rsid w:val="00623C7E"/>
    <w:rsid w:val="006605DC"/>
    <w:rsid w:val="006A1BD3"/>
    <w:rsid w:val="006B50E5"/>
    <w:rsid w:val="006C6196"/>
    <w:rsid w:val="006F7BDF"/>
    <w:rsid w:val="0070564C"/>
    <w:rsid w:val="00751B7E"/>
    <w:rsid w:val="00764953"/>
    <w:rsid w:val="0078464D"/>
    <w:rsid w:val="0079422E"/>
    <w:rsid w:val="007B6154"/>
    <w:rsid w:val="007B6366"/>
    <w:rsid w:val="007D0D0E"/>
    <w:rsid w:val="007E14FA"/>
    <w:rsid w:val="007E26FA"/>
    <w:rsid w:val="007E3A25"/>
    <w:rsid w:val="008133A6"/>
    <w:rsid w:val="00824072"/>
    <w:rsid w:val="008456DF"/>
    <w:rsid w:val="00846AAA"/>
    <w:rsid w:val="00850E63"/>
    <w:rsid w:val="00857D99"/>
    <w:rsid w:val="00865505"/>
    <w:rsid w:val="00873F8C"/>
    <w:rsid w:val="00886CA4"/>
    <w:rsid w:val="00890658"/>
    <w:rsid w:val="009020CB"/>
    <w:rsid w:val="00926230"/>
    <w:rsid w:val="009921A8"/>
    <w:rsid w:val="009C12E9"/>
    <w:rsid w:val="009C43CE"/>
    <w:rsid w:val="009E28B4"/>
    <w:rsid w:val="009F2006"/>
    <w:rsid w:val="00A14686"/>
    <w:rsid w:val="00A2118D"/>
    <w:rsid w:val="00A22436"/>
    <w:rsid w:val="00A3663B"/>
    <w:rsid w:val="00A54879"/>
    <w:rsid w:val="00A72054"/>
    <w:rsid w:val="00A72C3F"/>
    <w:rsid w:val="00A77BC0"/>
    <w:rsid w:val="00AA22AE"/>
    <w:rsid w:val="00AB77D3"/>
    <w:rsid w:val="00B160E3"/>
    <w:rsid w:val="00B41773"/>
    <w:rsid w:val="00B471B7"/>
    <w:rsid w:val="00B628F0"/>
    <w:rsid w:val="00B90891"/>
    <w:rsid w:val="00BA5B2E"/>
    <w:rsid w:val="00BB28DF"/>
    <w:rsid w:val="00BE0A91"/>
    <w:rsid w:val="00BF5A61"/>
    <w:rsid w:val="00C02D4B"/>
    <w:rsid w:val="00C0538D"/>
    <w:rsid w:val="00C13ACB"/>
    <w:rsid w:val="00C3648B"/>
    <w:rsid w:val="00C41B9C"/>
    <w:rsid w:val="00CB0C56"/>
    <w:rsid w:val="00CB1D4B"/>
    <w:rsid w:val="00CC2898"/>
    <w:rsid w:val="00CD7BE4"/>
    <w:rsid w:val="00CE370F"/>
    <w:rsid w:val="00CF301E"/>
    <w:rsid w:val="00CF6990"/>
    <w:rsid w:val="00D60727"/>
    <w:rsid w:val="00D60E6D"/>
    <w:rsid w:val="00D64F61"/>
    <w:rsid w:val="00D771FB"/>
    <w:rsid w:val="00D82CC5"/>
    <w:rsid w:val="00DA5E83"/>
    <w:rsid w:val="00E01EF4"/>
    <w:rsid w:val="00E0296F"/>
    <w:rsid w:val="00E15532"/>
    <w:rsid w:val="00E271A4"/>
    <w:rsid w:val="00E316F7"/>
    <w:rsid w:val="00E35D00"/>
    <w:rsid w:val="00E432D8"/>
    <w:rsid w:val="00E53FDC"/>
    <w:rsid w:val="00E63DE2"/>
    <w:rsid w:val="00E6517A"/>
    <w:rsid w:val="00E75FA8"/>
    <w:rsid w:val="00E95482"/>
    <w:rsid w:val="00ED3F14"/>
    <w:rsid w:val="00EE7398"/>
    <w:rsid w:val="00EF58EC"/>
    <w:rsid w:val="00F41E1F"/>
    <w:rsid w:val="00F606BD"/>
    <w:rsid w:val="00F613B0"/>
    <w:rsid w:val="00F81752"/>
    <w:rsid w:val="00FA77D8"/>
    <w:rsid w:val="00FC1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A97E6"/>
  <w15:chartTrackingRefBased/>
  <w15:docId w15:val="{D42D106B-9A77-4244-BB8C-7004818F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471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A72C3F"/>
    <w:pPr>
      <w:spacing w:after="120" w:line="240" w:lineRule="auto"/>
      <w:jc w:val="center"/>
    </w:pPr>
    <w:rPr>
      <w:rFonts w:ascii="Times New Roman" w:eastAsia="Times New Roman" w:hAnsi="Times New Roman" w:cs="Times New Roman"/>
      <w:b/>
      <w:bCs/>
      <w:noProof/>
      <w:sz w:val="28"/>
      <w:szCs w:val="28"/>
      <w:lang w:val="en-GB"/>
    </w:rPr>
  </w:style>
  <w:style w:type="character" w:customStyle="1" w:styleId="BodyTextChar">
    <w:name w:val="Body Text Char"/>
    <w:basedOn w:val="DefaultParagraphFont"/>
    <w:link w:val="BodyText"/>
    <w:uiPriority w:val="99"/>
    <w:rsid w:val="00A72C3F"/>
    <w:rPr>
      <w:rFonts w:ascii="Times New Roman" w:eastAsia="Times New Roman" w:hAnsi="Times New Roman" w:cs="Times New Roman"/>
      <w:b/>
      <w:bCs/>
      <w:noProof/>
      <w:sz w:val="28"/>
      <w:szCs w:val="28"/>
      <w:lang w:val="en-GB"/>
    </w:rPr>
  </w:style>
  <w:style w:type="paragraph" w:styleId="FootnoteText">
    <w:name w:val="footnote text"/>
    <w:basedOn w:val="Normal"/>
    <w:link w:val="CommentReference"/>
    <w:uiPriority w:val="99"/>
    <w:rsid w:val="00A72C3F"/>
    <w:pPr>
      <w:spacing w:after="0" w:line="240" w:lineRule="auto"/>
    </w:pPr>
    <w:rPr>
      <w:rFonts w:ascii="Times New Roman" w:eastAsiaTheme="minorEastAsia" w:hAnsi="Times New Roman" w:cs="Times New Roman"/>
      <w:sz w:val="20"/>
      <w:szCs w:val="20"/>
      <w:lang w:val="en-GB" w:eastAsia="lv-LV"/>
    </w:rPr>
  </w:style>
  <w:style w:type="character" w:customStyle="1" w:styleId="FootnoteTextChar">
    <w:name w:val="Footnote Text Char"/>
    <w:basedOn w:val="DefaultParagraphFont"/>
    <w:uiPriority w:val="99"/>
    <w:semiHidden/>
    <w:rsid w:val="00A72C3F"/>
    <w:rPr>
      <w:sz w:val="20"/>
      <w:szCs w:val="20"/>
    </w:rPr>
  </w:style>
  <w:style w:type="character" w:styleId="CommentReference">
    <w:name w:val="annotation reference"/>
    <w:aliases w:val="Footnote Text Char1"/>
    <w:basedOn w:val="DefaultParagraphFont"/>
    <w:link w:val="FootnoteText"/>
    <w:uiPriority w:val="99"/>
    <w:rsid w:val="00A72C3F"/>
    <w:rPr>
      <w:rFonts w:ascii="Times New Roman" w:eastAsiaTheme="minorEastAsia" w:hAnsi="Times New Roman" w:cs="Times New Roman"/>
      <w:sz w:val="20"/>
      <w:szCs w:val="20"/>
      <w:lang w:val="en-GB"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rsid w:val="00A72C3F"/>
    <w:rPr>
      <w:rFonts w:cs="Times New Roman"/>
      <w:vertAlign w:val="superscript"/>
    </w:rPr>
  </w:style>
  <w:style w:type="paragraph" w:styleId="CommentText">
    <w:name w:val="annotation text"/>
    <w:basedOn w:val="Normal"/>
    <w:link w:val="CommentTextChar"/>
    <w:uiPriority w:val="99"/>
    <w:unhideWhenUsed/>
    <w:rsid w:val="00A72C3F"/>
    <w:pPr>
      <w:spacing w:line="240" w:lineRule="auto"/>
    </w:pPr>
    <w:rPr>
      <w:sz w:val="20"/>
      <w:szCs w:val="20"/>
    </w:rPr>
  </w:style>
  <w:style w:type="character" w:customStyle="1" w:styleId="CommentTextChar">
    <w:name w:val="Comment Text Char"/>
    <w:basedOn w:val="DefaultParagraphFont"/>
    <w:link w:val="CommentText"/>
    <w:uiPriority w:val="99"/>
    <w:rsid w:val="00A72C3F"/>
    <w:rPr>
      <w:sz w:val="20"/>
      <w:szCs w:val="20"/>
    </w:rPr>
  </w:style>
  <w:style w:type="character" w:styleId="Hyperlink">
    <w:name w:val="Hyperlink"/>
    <w:uiPriority w:val="99"/>
    <w:rsid w:val="000E511D"/>
    <w:rPr>
      <w:color w:val="0000FF"/>
      <w:u w:val="single"/>
    </w:rPr>
  </w:style>
  <w:style w:type="paragraph" w:styleId="Header">
    <w:name w:val="header"/>
    <w:basedOn w:val="Normal"/>
    <w:link w:val="HeaderChar"/>
    <w:uiPriority w:val="99"/>
    <w:unhideWhenUsed/>
    <w:rsid w:val="000E51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511D"/>
  </w:style>
  <w:style w:type="paragraph" w:styleId="Footer">
    <w:name w:val="footer"/>
    <w:basedOn w:val="Normal"/>
    <w:link w:val="FooterChar"/>
    <w:uiPriority w:val="99"/>
    <w:unhideWhenUsed/>
    <w:rsid w:val="000E51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511D"/>
  </w:style>
  <w:style w:type="paragraph" w:styleId="ListParagraph">
    <w:name w:val="List Paragraph"/>
    <w:basedOn w:val="Normal"/>
    <w:uiPriority w:val="34"/>
    <w:qFormat/>
    <w:rsid w:val="0034579F"/>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naisc">
    <w:name w:val="naisc"/>
    <w:basedOn w:val="Normal"/>
    <w:rsid w:val="00296956"/>
    <w:pPr>
      <w:spacing w:before="75" w:after="75"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2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01826">
      <w:bodyDiv w:val="1"/>
      <w:marLeft w:val="0"/>
      <w:marRight w:val="0"/>
      <w:marTop w:val="0"/>
      <w:marBottom w:val="0"/>
      <w:divBdr>
        <w:top w:val="none" w:sz="0" w:space="0" w:color="auto"/>
        <w:left w:val="none" w:sz="0" w:space="0" w:color="auto"/>
        <w:bottom w:val="none" w:sz="0" w:space="0" w:color="auto"/>
        <w:right w:val="none" w:sz="0" w:space="0" w:color="auto"/>
      </w:divBdr>
    </w:div>
    <w:div w:id="1554153030">
      <w:bodyDiv w:val="1"/>
      <w:marLeft w:val="0"/>
      <w:marRight w:val="0"/>
      <w:marTop w:val="0"/>
      <w:marBottom w:val="0"/>
      <w:divBdr>
        <w:top w:val="none" w:sz="0" w:space="0" w:color="auto"/>
        <w:left w:val="none" w:sz="0" w:space="0" w:color="auto"/>
        <w:bottom w:val="none" w:sz="0" w:space="0" w:color="auto"/>
        <w:right w:val="none" w:sz="0" w:space="0" w:color="auto"/>
      </w:divBdr>
    </w:div>
    <w:div w:id="1892576680">
      <w:bodyDiv w:val="1"/>
      <w:marLeft w:val="0"/>
      <w:marRight w:val="0"/>
      <w:marTop w:val="0"/>
      <w:marBottom w:val="0"/>
      <w:divBdr>
        <w:top w:val="none" w:sz="0" w:space="0" w:color="auto"/>
        <w:left w:val="none" w:sz="0" w:space="0" w:color="auto"/>
        <w:bottom w:val="none" w:sz="0" w:space="0" w:color="auto"/>
        <w:right w:val="none" w:sz="0" w:space="0" w:color="auto"/>
      </w:divBdr>
    </w:div>
    <w:div w:id="1902448724">
      <w:bodyDiv w:val="1"/>
      <w:marLeft w:val="0"/>
      <w:marRight w:val="0"/>
      <w:marTop w:val="0"/>
      <w:marBottom w:val="0"/>
      <w:divBdr>
        <w:top w:val="none" w:sz="0" w:space="0" w:color="auto"/>
        <w:left w:val="none" w:sz="0" w:space="0" w:color="auto"/>
        <w:bottom w:val="none" w:sz="0" w:space="0" w:color="auto"/>
        <w:right w:val="none" w:sz="0" w:space="0" w:color="auto"/>
      </w:divBdr>
    </w:div>
    <w:div w:id="19269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0305-EBA5-4431-AD9F-0196FD7A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5961</Words>
  <Characters>3399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Paune</dc:creator>
  <cp:keywords/>
  <dc:description/>
  <cp:lastModifiedBy>Jekaterina Borovika</cp:lastModifiedBy>
  <cp:revision>2</cp:revision>
  <cp:lastPrinted>2019-05-28T08:11:00Z</cp:lastPrinted>
  <dcterms:created xsi:type="dcterms:W3CDTF">2019-06-04T11:36:00Z</dcterms:created>
  <dcterms:modified xsi:type="dcterms:W3CDTF">2019-06-04T11:36:00Z</dcterms:modified>
</cp:coreProperties>
</file>