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770A" w14:textId="77777777" w:rsidR="00D052C5" w:rsidRPr="00F373B3" w:rsidRDefault="00D052C5" w:rsidP="00D052C5">
      <w:pPr>
        <w:spacing w:after="0" w:line="240" w:lineRule="auto"/>
        <w:ind w:firstLine="709"/>
        <w:jc w:val="center"/>
        <w:rPr>
          <w:rFonts w:ascii="Times New Roman" w:hAnsi="Times New Roman" w:cs="Times New Roman"/>
          <w:b/>
          <w:sz w:val="24"/>
          <w:szCs w:val="24"/>
        </w:rPr>
      </w:pPr>
    </w:p>
    <w:p w14:paraId="0183770B" w14:textId="77777777" w:rsidR="00D052C5" w:rsidRPr="00F373B3" w:rsidRDefault="00D052C5" w:rsidP="00D052C5">
      <w:pPr>
        <w:spacing w:after="0" w:line="240" w:lineRule="auto"/>
        <w:ind w:firstLine="709"/>
        <w:jc w:val="center"/>
        <w:rPr>
          <w:rFonts w:ascii="Times New Roman" w:hAnsi="Times New Roman" w:cs="Times New Roman"/>
          <w:b/>
          <w:sz w:val="24"/>
          <w:szCs w:val="24"/>
        </w:rPr>
      </w:pPr>
      <w:r w:rsidRPr="00F373B3">
        <w:rPr>
          <w:rFonts w:ascii="Times New Roman" w:hAnsi="Times New Roman" w:cs="Times New Roman"/>
          <w:b/>
          <w:sz w:val="24"/>
          <w:szCs w:val="24"/>
        </w:rPr>
        <w:t>Likumprojekta</w:t>
      </w:r>
    </w:p>
    <w:p w14:paraId="0183770C" w14:textId="0E7416DF" w:rsidR="00D052C5" w:rsidRPr="00F373B3" w:rsidRDefault="00D052C5" w:rsidP="00D052C5">
      <w:pPr>
        <w:spacing w:after="0" w:line="240" w:lineRule="auto"/>
        <w:ind w:firstLine="709"/>
        <w:jc w:val="center"/>
        <w:rPr>
          <w:rFonts w:ascii="Times New Roman" w:hAnsi="Times New Roman" w:cs="Times New Roman"/>
          <w:b/>
          <w:sz w:val="24"/>
          <w:szCs w:val="24"/>
        </w:rPr>
      </w:pPr>
      <w:r w:rsidRPr="00F373B3">
        <w:rPr>
          <w:rFonts w:ascii="Times New Roman" w:hAnsi="Times New Roman" w:cs="Times New Roman"/>
          <w:b/>
          <w:sz w:val="24"/>
          <w:szCs w:val="24"/>
        </w:rPr>
        <w:t xml:space="preserve">“Par Latvijas Republikas valdības un Eiropas Kosmosa aģentūras </w:t>
      </w:r>
      <w:r w:rsidR="00BE4385">
        <w:rPr>
          <w:rFonts w:ascii="Times New Roman" w:hAnsi="Times New Roman" w:cs="Times New Roman"/>
          <w:b/>
          <w:sz w:val="24"/>
          <w:szCs w:val="24"/>
        </w:rPr>
        <w:t>a</w:t>
      </w:r>
      <w:r w:rsidRPr="00F373B3">
        <w:rPr>
          <w:rFonts w:ascii="Times New Roman" w:hAnsi="Times New Roman" w:cs="Times New Roman"/>
          <w:b/>
          <w:sz w:val="24"/>
          <w:szCs w:val="24"/>
        </w:rPr>
        <w:t>sociētās dalībvalsts līgumu”</w:t>
      </w:r>
    </w:p>
    <w:p w14:paraId="0183770D" w14:textId="77777777" w:rsidR="000E511D" w:rsidRPr="00F373B3" w:rsidRDefault="000E511D" w:rsidP="00D052C5">
      <w:pPr>
        <w:spacing w:after="0" w:line="240" w:lineRule="auto"/>
        <w:ind w:firstLine="709"/>
        <w:jc w:val="center"/>
        <w:rPr>
          <w:rFonts w:ascii="Times New Roman" w:eastAsia="Times New Roman" w:hAnsi="Times New Roman" w:cs="Times New Roman"/>
          <w:b/>
          <w:bCs/>
          <w:sz w:val="24"/>
          <w:szCs w:val="24"/>
          <w:lang w:eastAsia="lv-LV"/>
        </w:rPr>
      </w:pPr>
      <w:r w:rsidRPr="00F373B3">
        <w:rPr>
          <w:rFonts w:ascii="Times New Roman" w:eastAsia="Times New Roman" w:hAnsi="Times New Roman" w:cs="Times New Roman"/>
          <w:b/>
          <w:bCs/>
          <w:sz w:val="24"/>
          <w:szCs w:val="24"/>
          <w:lang w:eastAsia="lv-LV"/>
        </w:rPr>
        <w:t>sākotnējās ietekmes novērtējuma ziņojums (anotācija)</w:t>
      </w:r>
    </w:p>
    <w:p w14:paraId="0183770E" w14:textId="77777777" w:rsidR="00A54879" w:rsidRPr="00F373B3" w:rsidRDefault="00A54879" w:rsidP="000E511D">
      <w:pPr>
        <w:spacing w:after="0" w:line="240" w:lineRule="auto"/>
        <w:ind w:firstLine="709"/>
        <w:jc w:val="center"/>
        <w:rPr>
          <w:rFonts w:ascii="Times New Roman" w:eastAsia="Times New Roman" w:hAnsi="Times New Roman" w:cs="Times New Roman"/>
          <w:b/>
          <w:bCs/>
          <w:sz w:val="24"/>
          <w:szCs w:val="24"/>
          <w:lang w:eastAsia="lv-LV"/>
        </w:rPr>
      </w:pPr>
    </w:p>
    <w:tbl>
      <w:tblPr>
        <w:tblW w:w="5376"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83"/>
        <w:gridCol w:w="6348"/>
      </w:tblGrid>
      <w:tr w:rsidR="00A54879" w:rsidRPr="00F373B3" w14:paraId="01837710" w14:textId="77777777" w:rsidTr="00947F3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0183770F" w14:textId="77777777" w:rsidR="00A54879" w:rsidRPr="00F373B3" w:rsidRDefault="00A54879" w:rsidP="00A54879">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sz w:val="24"/>
                <w:szCs w:val="24"/>
                <w:lang w:eastAsia="lv-LV"/>
              </w:rPr>
              <w:t>Tiesību akta projekta anotācijas kopsavilkums</w:t>
            </w:r>
          </w:p>
        </w:tc>
      </w:tr>
      <w:tr w:rsidR="00A54879" w:rsidRPr="00F373B3" w14:paraId="01837714" w14:textId="77777777" w:rsidTr="00947F3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14:paraId="01837711" w14:textId="77777777" w:rsidR="00A54879" w:rsidRPr="00F373B3" w:rsidRDefault="00A54879" w:rsidP="000A5473">
            <w:pPr>
              <w:spacing w:after="0" w:line="240" w:lineRule="auto"/>
              <w:rPr>
                <w:rFonts w:ascii="Times New Roman" w:eastAsia="Times New Roman" w:hAnsi="Times New Roman" w:cs="Times New Roman"/>
                <w:iCs/>
                <w:color w:val="414142"/>
                <w:sz w:val="24"/>
                <w:szCs w:val="24"/>
                <w:lang w:eastAsia="lv-LV"/>
              </w:rPr>
            </w:pPr>
            <w:r w:rsidRPr="00F373B3">
              <w:rPr>
                <w:rFonts w:ascii="Times New Roman" w:eastAsia="Times New Roman" w:hAnsi="Times New Roman" w:cs="Times New Roman"/>
                <w:sz w:val="24"/>
                <w:szCs w:val="24"/>
                <w:lang w:eastAsia="lv-LV"/>
              </w:rPr>
              <w:t>Mērķis, risinājums un projekta spēkā stāšanās laiks (500 zīmes bez atstarpēm)</w:t>
            </w:r>
          </w:p>
        </w:tc>
        <w:tc>
          <w:tcPr>
            <w:tcW w:w="3267" w:type="pct"/>
            <w:tcBorders>
              <w:top w:val="outset" w:sz="6" w:space="0" w:color="auto"/>
              <w:left w:val="outset" w:sz="6" w:space="0" w:color="auto"/>
              <w:bottom w:val="outset" w:sz="6" w:space="0" w:color="auto"/>
              <w:right w:val="outset" w:sz="6" w:space="0" w:color="auto"/>
            </w:tcBorders>
            <w:hideMark/>
          </w:tcPr>
          <w:p w14:paraId="01837712" w14:textId="49368A69" w:rsidR="00262D58" w:rsidRPr="00F373B3" w:rsidRDefault="00237C91" w:rsidP="00262D58">
            <w:pPr>
              <w:spacing w:after="0" w:line="240" w:lineRule="auto"/>
              <w:jc w:val="both"/>
              <w:rPr>
                <w:rFonts w:ascii="Times New Roman" w:hAnsi="Times New Roman" w:cs="Times New Roman"/>
                <w:color w:val="000000"/>
                <w:sz w:val="24"/>
                <w:szCs w:val="26"/>
                <w:lang w:eastAsia="lv-LV"/>
              </w:rPr>
            </w:pPr>
            <w:r w:rsidRPr="00F373B3">
              <w:rPr>
                <w:rFonts w:ascii="Times New Roman" w:hAnsi="Times New Roman" w:cs="Times New Roman"/>
                <w:color w:val="000000"/>
                <w:sz w:val="24"/>
                <w:szCs w:val="26"/>
                <w:lang w:eastAsia="lv-LV"/>
              </w:rPr>
              <w:t>Likumprojek</w:t>
            </w:r>
            <w:r w:rsidR="00D450CF" w:rsidRPr="00F373B3">
              <w:rPr>
                <w:rFonts w:ascii="Times New Roman" w:hAnsi="Times New Roman" w:cs="Times New Roman"/>
                <w:color w:val="000000"/>
                <w:sz w:val="24"/>
                <w:szCs w:val="26"/>
                <w:lang w:eastAsia="lv-LV"/>
              </w:rPr>
              <w:t>ts</w:t>
            </w:r>
            <w:r w:rsidRPr="00F373B3">
              <w:rPr>
                <w:rFonts w:ascii="Times New Roman" w:hAnsi="Times New Roman" w:cs="Times New Roman"/>
                <w:color w:val="000000"/>
                <w:sz w:val="24"/>
                <w:szCs w:val="26"/>
                <w:lang w:eastAsia="lv-LV"/>
              </w:rPr>
              <w:t xml:space="preserve"> “Par Latvijas Republikas valdības un Eiropas Kosmosa aģentūras </w:t>
            </w:r>
            <w:r w:rsidR="00BE4385">
              <w:rPr>
                <w:rFonts w:ascii="Times New Roman" w:hAnsi="Times New Roman" w:cs="Times New Roman"/>
                <w:color w:val="000000"/>
                <w:sz w:val="24"/>
                <w:szCs w:val="26"/>
                <w:lang w:eastAsia="lv-LV"/>
              </w:rPr>
              <w:t>a</w:t>
            </w:r>
            <w:r w:rsidRPr="00F373B3">
              <w:rPr>
                <w:rFonts w:ascii="Times New Roman" w:hAnsi="Times New Roman" w:cs="Times New Roman"/>
                <w:color w:val="000000"/>
                <w:sz w:val="24"/>
                <w:szCs w:val="26"/>
                <w:lang w:eastAsia="lv-LV"/>
              </w:rPr>
              <w:t>sociētās dalībvalsts līgumu”,</w:t>
            </w:r>
            <w:r w:rsidR="00262D58" w:rsidRPr="00F373B3">
              <w:rPr>
                <w:rFonts w:ascii="Times New Roman" w:hAnsi="Times New Roman" w:cs="Times New Roman"/>
                <w:color w:val="000000"/>
                <w:sz w:val="24"/>
                <w:szCs w:val="26"/>
                <w:lang w:eastAsia="lv-LV"/>
              </w:rPr>
              <w:t xml:space="preserve"> (turpmāk </w:t>
            </w:r>
            <w:r w:rsidR="00B41F77" w:rsidRPr="00F373B3">
              <w:rPr>
                <w:rFonts w:ascii="Times New Roman" w:hAnsi="Times New Roman" w:cs="Times New Roman"/>
                <w:color w:val="000000"/>
                <w:sz w:val="24"/>
                <w:szCs w:val="26"/>
                <w:lang w:eastAsia="lv-LV"/>
              </w:rPr>
              <w:t xml:space="preserve">– </w:t>
            </w:r>
            <w:r w:rsidR="00B67A0D" w:rsidRPr="00F373B3">
              <w:rPr>
                <w:rFonts w:ascii="Times New Roman" w:hAnsi="Times New Roman" w:cs="Times New Roman"/>
                <w:color w:val="000000"/>
                <w:sz w:val="24"/>
                <w:szCs w:val="26"/>
                <w:lang w:eastAsia="lv-LV"/>
              </w:rPr>
              <w:t>L</w:t>
            </w:r>
            <w:r w:rsidR="00B41F77" w:rsidRPr="00F373B3">
              <w:rPr>
                <w:rFonts w:ascii="Times New Roman" w:hAnsi="Times New Roman" w:cs="Times New Roman"/>
                <w:color w:val="000000"/>
                <w:sz w:val="24"/>
                <w:szCs w:val="26"/>
                <w:lang w:eastAsia="lv-LV"/>
              </w:rPr>
              <w:t>ikumprojekts</w:t>
            </w:r>
            <w:r w:rsidR="00D450CF"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 xml:space="preserve"> paredz</w:t>
            </w:r>
            <w:r w:rsidR="00B41F77" w:rsidRPr="00F373B3">
              <w:t xml:space="preserve"> </w:t>
            </w:r>
            <w:r w:rsidR="00B41F77" w:rsidRPr="00F373B3">
              <w:rPr>
                <w:rFonts w:ascii="Times New Roman" w:hAnsi="Times New Roman" w:cs="Times New Roman"/>
                <w:color w:val="000000"/>
                <w:sz w:val="24"/>
                <w:szCs w:val="26"/>
                <w:lang w:eastAsia="lv-LV"/>
              </w:rPr>
              <w:t>pieņemt un apstiprināt</w:t>
            </w:r>
            <w:r w:rsidR="00B41F77" w:rsidRPr="00F373B3">
              <w:t xml:space="preserve"> </w:t>
            </w:r>
            <w:r w:rsidR="00B41F77" w:rsidRPr="00F373B3">
              <w:rPr>
                <w:rFonts w:ascii="Times New Roman" w:hAnsi="Times New Roman" w:cs="Times New Roman"/>
                <w:color w:val="000000"/>
                <w:sz w:val="24"/>
                <w:szCs w:val="26"/>
                <w:lang w:eastAsia="lv-LV"/>
              </w:rPr>
              <w:t>Latvijas Republikas valdības un Eiropas Kosmosa aģentūras Asociētās dalībvalsts līgum</w:t>
            </w:r>
            <w:r w:rsidR="000A276D" w:rsidRPr="00F373B3">
              <w:rPr>
                <w:rFonts w:ascii="Times New Roman" w:hAnsi="Times New Roman" w:cs="Times New Roman"/>
                <w:color w:val="000000"/>
                <w:sz w:val="24"/>
                <w:szCs w:val="26"/>
                <w:lang w:eastAsia="lv-LV"/>
              </w:rPr>
              <w:t>u</w:t>
            </w:r>
            <w:r w:rsidR="00B41F77" w:rsidRPr="00F373B3">
              <w:rPr>
                <w:rFonts w:ascii="Times New Roman" w:hAnsi="Times New Roman" w:cs="Times New Roman"/>
                <w:color w:val="000000"/>
                <w:sz w:val="24"/>
                <w:szCs w:val="26"/>
                <w:lang w:eastAsia="lv-LV"/>
              </w:rPr>
              <w:t xml:space="preserve"> (turpmāk - Asociētās dalībvalsts līgums), kas ietver</w:t>
            </w:r>
            <w:r w:rsidRPr="00F373B3">
              <w:rPr>
                <w:rFonts w:ascii="Times New Roman" w:hAnsi="Times New Roman" w:cs="Times New Roman"/>
                <w:color w:val="000000"/>
                <w:sz w:val="24"/>
                <w:szCs w:val="26"/>
                <w:lang w:eastAsia="lv-LV"/>
              </w:rPr>
              <w:t xml:space="preserve"> sadarbības turpināšanu un padziļināšu ar Eiropas Kosmosa aģentūru </w:t>
            </w:r>
            <w:proofErr w:type="gramStart"/>
            <w:r w:rsidRPr="00F373B3">
              <w:rPr>
                <w:rFonts w:ascii="Times New Roman" w:hAnsi="Times New Roman" w:cs="Times New Roman"/>
                <w:color w:val="000000"/>
                <w:sz w:val="24"/>
                <w:szCs w:val="26"/>
                <w:lang w:eastAsia="lv-LV"/>
              </w:rPr>
              <w:t>(</w:t>
            </w:r>
            <w:proofErr w:type="gramEnd"/>
            <w:r w:rsidRPr="00F373B3">
              <w:rPr>
                <w:rFonts w:ascii="Times New Roman" w:hAnsi="Times New Roman" w:cs="Times New Roman"/>
                <w:color w:val="000000"/>
                <w:sz w:val="24"/>
                <w:szCs w:val="26"/>
                <w:lang w:eastAsia="lv-LV"/>
              </w:rPr>
              <w:t>turpmāk - EKA)</w:t>
            </w:r>
            <w:r w:rsidR="00D450CF" w:rsidRPr="00F373B3">
              <w:rPr>
                <w:rFonts w:ascii="Times New Roman" w:hAnsi="Times New Roman" w:cs="Times New Roman"/>
                <w:color w:val="000000"/>
                <w:sz w:val="24"/>
                <w:szCs w:val="26"/>
                <w:lang w:eastAsia="lv-LV"/>
              </w:rPr>
              <w:t>, sākot</w:t>
            </w:r>
            <w:r w:rsidRPr="00F373B3">
              <w:rPr>
                <w:rFonts w:ascii="Times New Roman" w:hAnsi="Times New Roman" w:cs="Times New Roman"/>
                <w:color w:val="000000"/>
                <w:sz w:val="24"/>
                <w:szCs w:val="26"/>
                <w:lang w:eastAsia="lv-LV"/>
              </w:rPr>
              <w:t xml:space="preserve"> no 2020.gada</w:t>
            </w:r>
            <w:r w:rsidR="00EF1B6C"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 xml:space="preserve"> Latvijas Republikas valdības un Eiropas Kosmosa aģentūras E</w:t>
            </w:r>
            <w:r w:rsidR="00B41F77" w:rsidRPr="00F373B3">
              <w:rPr>
                <w:rFonts w:ascii="Times New Roman" w:hAnsi="Times New Roman" w:cs="Times New Roman"/>
                <w:color w:val="000000"/>
                <w:sz w:val="24"/>
                <w:szCs w:val="26"/>
                <w:lang w:eastAsia="lv-LV"/>
              </w:rPr>
              <w:t>iropas sadarbības valsts līgum</w:t>
            </w:r>
            <w:r w:rsidR="00EF1B6C" w:rsidRPr="00F373B3">
              <w:rPr>
                <w:rFonts w:ascii="Times New Roman" w:hAnsi="Times New Roman" w:cs="Times New Roman"/>
                <w:color w:val="000000"/>
                <w:sz w:val="24"/>
                <w:szCs w:val="26"/>
                <w:lang w:eastAsia="lv-LV"/>
              </w:rPr>
              <w:t>a</w:t>
            </w:r>
            <w:r w:rsidRPr="00F373B3">
              <w:rPr>
                <w:rFonts w:ascii="Times New Roman" w:hAnsi="Times New Roman" w:cs="Times New Roman"/>
                <w:color w:val="000000"/>
                <w:sz w:val="24"/>
                <w:szCs w:val="26"/>
                <w:lang w:eastAsia="lv-LV"/>
              </w:rPr>
              <w:t xml:space="preserve"> (turpmāk – ESV līgums), kas stājās spēkā 2015.gada 30.janvārī un ir noslēgts uz pieciem gadiem, </w:t>
            </w:r>
            <w:r w:rsidR="00EF1B6C"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ESV līguma 15.1. un 15.2.punktu</w:t>
            </w:r>
            <w:r w:rsidR="00EF1B6C"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 xml:space="preserve"> darbības termiņš</w:t>
            </w:r>
            <w:r w:rsidR="00162A9A" w:rsidRPr="00F373B3">
              <w:rPr>
                <w:rFonts w:ascii="Times New Roman" w:hAnsi="Times New Roman" w:cs="Times New Roman"/>
                <w:color w:val="000000"/>
                <w:sz w:val="24"/>
                <w:szCs w:val="26"/>
                <w:lang w:eastAsia="lv-LV"/>
              </w:rPr>
              <w:t xml:space="preserve"> beigsies</w:t>
            </w:r>
            <w:r w:rsidRPr="00F373B3">
              <w:rPr>
                <w:rFonts w:ascii="Times New Roman" w:hAnsi="Times New Roman" w:cs="Times New Roman"/>
                <w:color w:val="000000"/>
                <w:sz w:val="24"/>
                <w:szCs w:val="26"/>
                <w:lang w:eastAsia="lv-LV"/>
              </w:rPr>
              <w:t xml:space="preserve"> 2020.gada 29.</w:t>
            </w:r>
            <w:r w:rsidR="00AA0A8E">
              <w:rPr>
                <w:rFonts w:ascii="Times New Roman" w:hAnsi="Times New Roman" w:cs="Times New Roman"/>
                <w:color w:val="000000"/>
                <w:sz w:val="24"/>
                <w:szCs w:val="26"/>
                <w:lang w:eastAsia="lv-LV"/>
              </w:rPr>
              <w:t>jūlijā</w:t>
            </w:r>
            <w:r w:rsidR="00EF1B6C" w:rsidRPr="00F373B3">
              <w:rPr>
                <w:rFonts w:ascii="Times New Roman" w:hAnsi="Times New Roman" w:cs="Times New Roman"/>
                <w:color w:val="000000"/>
                <w:sz w:val="24"/>
                <w:szCs w:val="26"/>
                <w:lang w:eastAsia="lv-LV"/>
              </w:rPr>
              <w:t>.</w:t>
            </w:r>
            <w:r w:rsidR="00AA0A8E">
              <w:rPr>
                <w:rStyle w:val="FootnoteReference"/>
                <w:rFonts w:ascii="Times New Roman" w:hAnsi="Times New Roman"/>
                <w:color w:val="000000"/>
                <w:sz w:val="24"/>
                <w:szCs w:val="26"/>
                <w:lang w:eastAsia="lv-LV"/>
              </w:rPr>
              <w:footnoteReference w:id="1"/>
            </w:r>
            <w:r w:rsidR="00EF1B6C" w:rsidRPr="00F373B3">
              <w:rPr>
                <w:rFonts w:ascii="Times New Roman" w:hAnsi="Times New Roman" w:cs="Times New Roman"/>
                <w:color w:val="000000"/>
                <w:sz w:val="24"/>
                <w:szCs w:val="26"/>
                <w:lang w:eastAsia="lv-LV"/>
              </w:rPr>
              <w:t xml:space="preserve"> L</w:t>
            </w:r>
            <w:r w:rsidRPr="00F373B3">
              <w:rPr>
                <w:rFonts w:ascii="Times New Roman" w:hAnsi="Times New Roman" w:cs="Times New Roman"/>
                <w:color w:val="000000"/>
                <w:sz w:val="24"/>
                <w:szCs w:val="26"/>
                <w:lang w:eastAsia="lv-LV"/>
              </w:rPr>
              <w:t>ai</w:t>
            </w:r>
            <w:r w:rsidR="00AA0A8E">
              <w:rPr>
                <w:rFonts w:ascii="Times New Roman" w:hAnsi="Times New Roman" w:cs="Times New Roman"/>
                <w:color w:val="000000"/>
                <w:sz w:val="24"/>
                <w:szCs w:val="26"/>
                <w:lang w:eastAsia="lv-LV"/>
              </w:rPr>
              <w:t xml:space="preserve"> Latvija varētu</w:t>
            </w:r>
            <w:r w:rsidRPr="00F373B3">
              <w:rPr>
                <w:rFonts w:ascii="Times New Roman" w:hAnsi="Times New Roman" w:cs="Times New Roman"/>
                <w:color w:val="000000"/>
                <w:sz w:val="24"/>
                <w:szCs w:val="26"/>
                <w:lang w:eastAsia="lv-LV"/>
              </w:rPr>
              <w:t xml:space="preserve"> turpināt sadarbību ar </w:t>
            </w:r>
            <w:r w:rsidR="00B41F77" w:rsidRPr="00F373B3">
              <w:rPr>
                <w:rFonts w:ascii="Times New Roman" w:hAnsi="Times New Roman" w:cs="Times New Roman"/>
                <w:color w:val="000000"/>
                <w:sz w:val="24"/>
                <w:szCs w:val="26"/>
                <w:lang w:eastAsia="lv-LV"/>
              </w:rPr>
              <w:t>EKA</w:t>
            </w:r>
            <w:r w:rsidRPr="00F373B3">
              <w:rPr>
                <w:rFonts w:ascii="Times New Roman" w:hAnsi="Times New Roman" w:cs="Times New Roman"/>
                <w:color w:val="000000"/>
                <w:sz w:val="24"/>
                <w:szCs w:val="26"/>
                <w:lang w:eastAsia="lv-LV"/>
              </w:rPr>
              <w:t xml:space="preserve">, ir jānoslēdz </w:t>
            </w:r>
            <w:r w:rsidR="005E29A4" w:rsidRPr="00F373B3">
              <w:rPr>
                <w:rFonts w:ascii="Times New Roman" w:hAnsi="Times New Roman" w:cs="Times New Roman"/>
                <w:color w:val="000000"/>
                <w:sz w:val="24"/>
                <w:szCs w:val="26"/>
                <w:lang w:eastAsia="lv-LV"/>
              </w:rPr>
              <w:t>A</w:t>
            </w:r>
            <w:r w:rsidR="00262D58" w:rsidRPr="00F373B3">
              <w:rPr>
                <w:rFonts w:ascii="Times New Roman" w:hAnsi="Times New Roman" w:cs="Times New Roman"/>
                <w:color w:val="000000"/>
                <w:sz w:val="24"/>
                <w:szCs w:val="26"/>
                <w:lang w:eastAsia="lv-LV"/>
              </w:rPr>
              <w:t xml:space="preserve">sociētās dalībvalsts līgums. </w:t>
            </w:r>
          </w:p>
          <w:p w14:paraId="01837713" w14:textId="72E84FB9" w:rsidR="00623C7E" w:rsidRPr="00F373B3" w:rsidRDefault="00262D58" w:rsidP="00D450CF">
            <w:pPr>
              <w:spacing w:after="0" w:line="240" w:lineRule="auto"/>
              <w:jc w:val="both"/>
              <w:rPr>
                <w:rFonts w:ascii="Times New Roman" w:hAnsi="Times New Roman" w:cs="Times New Roman"/>
                <w:b/>
                <w:bCs/>
                <w:sz w:val="20"/>
                <w:szCs w:val="20"/>
              </w:rPr>
            </w:pPr>
            <w:r w:rsidRPr="00F373B3">
              <w:rPr>
                <w:rFonts w:ascii="Times New Roman" w:hAnsi="Times New Roman" w:cs="Times New Roman"/>
                <w:sz w:val="24"/>
                <w:szCs w:val="24"/>
              </w:rPr>
              <w:t>Asociētās dalībvalsts līgum</w:t>
            </w:r>
            <w:r w:rsidR="00D450CF" w:rsidRPr="00F373B3">
              <w:rPr>
                <w:rFonts w:ascii="Times New Roman" w:hAnsi="Times New Roman" w:cs="Times New Roman"/>
                <w:sz w:val="24"/>
                <w:szCs w:val="24"/>
              </w:rPr>
              <w:t>s stāsies spēkā tā</w:t>
            </w:r>
            <w:r w:rsidR="0039005D">
              <w:rPr>
                <w:rFonts w:ascii="Times New Roman" w:hAnsi="Times New Roman" w:cs="Times New Roman"/>
                <w:sz w:val="24"/>
                <w:szCs w:val="24"/>
              </w:rPr>
              <w:t xml:space="preserve"> 18</w:t>
            </w:r>
            <w:r w:rsidR="00623C7E" w:rsidRPr="00F373B3">
              <w:rPr>
                <w:rFonts w:ascii="Times New Roman" w:hAnsi="Times New Roman" w:cs="Times New Roman"/>
                <w:sz w:val="24"/>
                <w:szCs w:val="24"/>
              </w:rPr>
              <w:t>.pantā</w:t>
            </w:r>
            <w:r w:rsidR="00D450CF" w:rsidRPr="00F373B3">
              <w:rPr>
                <w:rFonts w:ascii="Times New Roman" w:hAnsi="Times New Roman" w:cs="Times New Roman"/>
                <w:sz w:val="24"/>
                <w:szCs w:val="24"/>
              </w:rPr>
              <w:t xml:space="preserve"> noteiktajā kārtībā un laikā.</w:t>
            </w:r>
          </w:p>
        </w:tc>
      </w:tr>
    </w:tbl>
    <w:p w14:paraId="01837715" w14:textId="77777777" w:rsidR="000E511D" w:rsidRPr="00F373B3" w:rsidRDefault="000E511D" w:rsidP="00A54879">
      <w:pPr>
        <w:spacing w:after="0" w:line="240" w:lineRule="auto"/>
        <w:rPr>
          <w:rFonts w:ascii="Times New Roman" w:hAnsi="Times New Roman" w:cs="Times New Roman"/>
          <w:b/>
          <w:sz w:val="24"/>
          <w:szCs w:val="24"/>
        </w:rPr>
      </w:pPr>
    </w:p>
    <w:tbl>
      <w:tblPr>
        <w:tblW w:w="5373"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0"/>
        <w:gridCol w:w="2490"/>
        <w:gridCol w:w="6385"/>
      </w:tblGrid>
      <w:tr w:rsidR="00B471B7" w:rsidRPr="00F373B3" w14:paraId="01837717" w14:textId="77777777" w:rsidTr="00947F38">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1837716" w14:textId="77777777"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373B3">
              <w:rPr>
                <w:rFonts w:ascii="Times New Roman" w:eastAsia="Times New Roman" w:hAnsi="Times New Roman" w:cs="Times New Roman"/>
                <w:b/>
                <w:bCs/>
                <w:sz w:val="24"/>
                <w:szCs w:val="24"/>
                <w:lang w:eastAsia="lv-LV"/>
              </w:rPr>
              <w:t>I. Tiesību akta projekta izstrādes nepieciešamība</w:t>
            </w:r>
          </w:p>
        </w:tc>
      </w:tr>
      <w:tr w:rsidR="00B471B7" w:rsidRPr="00F373B3" w14:paraId="0183771B" w14:textId="77777777" w:rsidTr="00947F38">
        <w:trPr>
          <w:trHeight w:val="405"/>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01837718" w14:textId="77777777"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1.</w:t>
            </w:r>
          </w:p>
        </w:tc>
        <w:tc>
          <w:tcPr>
            <w:tcW w:w="1286" w:type="pct"/>
            <w:tcBorders>
              <w:top w:val="outset" w:sz="6" w:space="0" w:color="auto"/>
              <w:left w:val="outset" w:sz="6" w:space="0" w:color="auto"/>
              <w:bottom w:val="outset" w:sz="6" w:space="0" w:color="auto"/>
              <w:right w:val="outset" w:sz="6" w:space="0" w:color="auto"/>
            </w:tcBorders>
            <w:hideMark/>
          </w:tcPr>
          <w:p w14:paraId="01837719"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Pamatojums</w:t>
            </w:r>
          </w:p>
        </w:tc>
        <w:tc>
          <w:tcPr>
            <w:tcW w:w="3283" w:type="pct"/>
            <w:tcBorders>
              <w:top w:val="outset" w:sz="6" w:space="0" w:color="auto"/>
              <w:left w:val="outset" w:sz="6" w:space="0" w:color="auto"/>
              <w:bottom w:val="outset" w:sz="6" w:space="0" w:color="auto"/>
              <w:right w:val="outset" w:sz="6" w:space="0" w:color="auto"/>
            </w:tcBorders>
            <w:hideMark/>
          </w:tcPr>
          <w:p w14:paraId="0183771A" w14:textId="483A138E" w:rsidR="00B471B7" w:rsidRPr="00075F42" w:rsidRDefault="00B67A0D" w:rsidP="0039005D">
            <w:pPr>
              <w:jc w:val="both"/>
              <w:rPr>
                <w:rFonts w:eastAsia="Times New Roman"/>
              </w:rPr>
            </w:pPr>
            <w:r w:rsidRPr="00F373B3">
              <w:rPr>
                <w:rFonts w:ascii="Times New Roman" w:hAnsi="Times New Roman"/>
                <w:sz w:val="24"/>
                <w:szCs w:val="24"/>
              </w:rPr>
              <w:t>Likumprojekt</w:t>
            </w:r>
            <w:r w:rsidR="00D450CF" w:rsidRPr="00F373B3">
              <w:rPr>
                <w:rFonts w:ascii="Times New Roman" w:hAnsi="Times New Roman"/>
                <w:sz w:val="24"/>
                <w:szCs w:val="24"/>
              </w:rPr>
              <w:t xml:space="preserve">s sagatavots </w:t>
            </w:r>
            <w:r w:rsidRPr="00F373B3">
              <w:rPr>
                <w:rFonts w:ascii="Times New Roman" w:hAnsi="Times New Roman"/>
                <w:sz w:val="24"/>
                <w:szCs w:val="24"/>
              </w:rPr>
              <w:t xml:space="preserve"> </w:t>
            </w:r>
            <w:r w:rsidR="00B471B7" w:rsidRPr="00F373B3">
              <w:rPr>
                <w:rFonts w:ascii="Times New Roman" w:hAnsi="Times New Roman"/>
                <w:sz w:val="24"/>
                <w:szCs w:val="24"/>
              </w:rPr>
              <w:t xml:space="preserve">saskaņā </w:t>
            </w:r>
            <w:r w:rsidR="00106514" w:rsidRPr="00F373B3">
              <w:rPr>
                <w:rFonts w:ascii="Times New Roman" w:hAnsi="Times New Roman"/>
                <w:sz w:val="24"/>
                <w:szCs w:val="24"/>
              </w:rPr>
              <w:t xml:space="preserve">ar </w:t>
            </w:r>
            <w:r w:rsidRPr="00F373B3">
              <w:rPr>
                <w:rFonts w:ascii="Times New Roman" w:hAnsi="Times New Roman"/>
                <w:sz w:val="24"/>
                <w:szCs w:val="24"/>
              </w:rPr>
              <w:t>likuma „Par Latvijas Republikas Starptautiskaji</w:t>
            </w:r>
            <w:r w:rsidR="00AA0A8E">
              <w:rPr>
                <w:rFonts w:ascii="Times New Roman" w:hAnsi="Times New Roman"/>
                <w:sz w:val="24"/>
                <w:szCs w:val="24"/>
              </w:rPr>
              <w:t>em līgumiem” 9.</w:t>
            </w:r>
            <w:r w:rsidR="00106514" w:rsidRPr="00F373B3">
              <w:rPr>
                <w:rFonts w:ascii="Times New Roman" w:hAnsi="Times New Roman"/>
                <w:sz w:val="24"/>
                <w:szCs w:val="24"/>
              </w:rPr>
              <w:t>panta 5</w:t>
            </w:r>
            <w:r w:rsidR="00AA0A8E">
              <w:rPr>
                <w:rFonts w:ascii="Times New Roman" w:hAnsi="Times New Roman"/>
                <w:sz w:val="24"/>
                <w:szCs w:val="24"/>
              </w:rPr>
              <w:t>.</w:t>
            </w:r>
            <w:r w:rsidRPr="00F373B3">
              <w:rPr>
                <w:rFonts w:ascii="Times New Roman" w:hAnsi="Times New Roman"/>
                <w:sz w:val="24"/>
                <w:szCs w:val="24"/>
              </w:rPr>
              <w:t>punktā noteikto</w:t>
            </w:r>
            <w:r w:rsidR="00EF1B6C" w:rsidRPr="00F373B3">
              <w:rPr>
                <w:rFonts w:ascii="Times New Roman" w:hAnsi="Times New Roman"/>
                <w:sz w:val="24"/>
                <w:szCs w:val="24"/>
              </w:rPr>
              <w:t>, kā arī ņemot vērā Valdības rīcības plāna Deklarācijas par Artura Krišjāņa Kariņa vadītā Ministru kabineta iecerēto darbību īstenošanai 57.1. punkta 4.apakšpunktā minēto pasākumu  sagatavot priekšnoteikumus Latvijas kļūšanai</w:t>
            </w:r>
            <w:r w:rsidR="00162A9A" w:rsidRPr="00F373B3">
              <w:rPr>
                <w:rFonts w:ascii="Times New Roman" w:hAnsi="Times New Roman"/>
                <w:sz w:val="24"/>
                <w:szCs w:val="24"/>
              </w:rPr>
              <w:t xml:space="preserve"> par </w:t>
            </w:r>
            <w:r w:rsidR="00EF1B6C" w:rsidRPr="00F373B3">
              <w:rPr>
                <w:rFonts w:ascii="Times New Roman" w:hAnsi="Times New Roman"/>
                <w:sz w:val="24"/>
                <w:szCs w:val="24"/>
              </w:rPr>
              <w:t>Eiropas Kosmosa aģentūras asociēto valsti</w:t>
            </w:r>
            <w:r w:rsidR="00271568">
              <w:rPr>
                <w:rFonts w:ascii="Times New Roman" w:hAnsi="Times New Roman"/>
                <w:sz w:val="24"/>
                <w:szCs w:val="24"/>
              </w:rPr>
              <w:t xml:space="preserve">, </w:t>
            </w:r>
            <w:r w:rsidR="00271568" w:rsidRPr="00271568">
              <w:rPr>
                <w:rFonts w:ascii="Times New Roman" w:hAnsi="Times New Roman" w:cs="Times New Roman"/>
                <w:sz w:val="24"/>
                <w:szCs w:val="24"/>
              </w:rPr>
              <w:t xml:space="preserve">kā arī ievērojot </w:t>
            </w:r>
            <w:r w:rsidR="00271568" w:rsidRPr="00075F42">
              <w:rPr>
                <w:rFonts w:ascii="Times New Roman" w:eastAsia="Times New Roman" w:hAnsi="Times New Roman" w:cs="Times New Roman"/>
                <w:sz w:val="24"/>
                <w:szCs w:val="24"/>
              </w:rPr>
              <w:t xml:space="preserve">likuma “Par Latvijas Republikas starptautiskajiem līgumiem” 9.panta 1.punktā noteikto. </w:t>
            </w:r>
          </w:p>
        </w:tc>
      </w:tr>
      <w:tr w:rsidR="00B471B7" w:rsidRPr="00F373B3" w14:paraId="01837731" w14:textId="77777777" w:rsidTr="00947F38">
        <w:trPr>
          <w:trHeight w:val="465"/>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0183771C" w14:textId="77777777"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2.</w:t>
            </w:r>
          </w:p>
        </w:tc>
        <w:tc>
          <w:tcPr>
            <w:tcW w:w="1286" w:type="pct"/>
            <w:tcBorders>
              <w:top w:val="outset" w:sz="6" w:space="0" w:color="auto"/>
              <w:left w:val="outset" w:sz="6" w:space="0" w:color="auto"/>
              <w:bottom w:val="outset" w:sz="6" w:space="0" w:color="auto"/>
              <w:right w:val="outset" w:sz="6" w:space="0" w:color="auto"/>
            </w:tcBorders>
            <w:hideMark/>
          </w:tcPr>
          <w:p w14:paraId="0183771D"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3" w:type="pct"/>
            <w:tcBorders>
              <w:top w:val="outset" w:sz="6" w:space="0" w:color="auto"/>
              <w:left w:val="outset" w:sz="6" w:space="0" w:color="auto"/>
              <w:bottom w:val="outset" w:sz="6" w:space="0" w:color="auto"/>
              <w:right w:val="outset" w:sz="6" w:space="0" w:color="auto"/>
            </w:tcBorders>
            <w:hideMark/>
          </w:tcPr>
          <w:p w14:paraId="0183771E" w14:textId="77777777" w:rsidR="001E6E21" w:rsidRPr="00F373B3" w:rsidRDefault="001E6E21" w:rsidP="001E6E21">
            <w:pPr>
              <w:pStyle w:val="BodyText"/>
              <w:spacing w:after="0"/>
              <w:jc w:val="both"/>
              <w:rPr>
                <w:b w:val="0"/>
                <w:sz w:val="24"/>
                <w:szCs w:val="24"/>
                <w:lang w:val="lv-LV"/>
              </w:rPr>
            </w:pPr>
            <w:r w:rsidRPr="00F373B3">
              <w:rPr>
                <w:b w:val="0"/>
                <w:sz w:val="24"/>
                <w:szCs w:val="24"/>
                <w:lang w:val="lv-LV"/>
              </w:rPr>
              <w:t>EKA ir starpvaldību organizācija kosmosa apgūšanai, kuru veido 22 dalībvalstis no Eiropas un Kanāda.</w:t>
            </w:r>
            <w:r w:rsidRPr="00F373B3">
              <w:rPr>
                <w:rFonts w:ascii="Helvetica" w:eastAsiaTheme="minorHAnsi" w:hAnsi="Helvetica" w:cs="Helvetica"/>
                <w:b w:val="0"/>
                <w:bCs w:val="0"/>
                <w:noProof w:val="0"/>
                <w:color w:val="000000"/>
                <w:sz w:val="21"/>
                <w:szCs w:val="21"/>
                <w:shd w:val="clear" w:color="auto" w:fill="FBFCFC"/>
                <w:lang w:val="lv-LV"/>
              </w:rPr>
              <w:t xml:space="preserve"> </w:t>
            </w:r>
            <w:r w:rsidRPr="00F373B3">
              <w:rPr>
                <w:b w:val="0"/>
                <w:sz w:val="24"/>
                <w:szCs w:val="24"/>
                <w:lang w:val="lv-LV"/>
              </w:rPr>
              <w:t xml:space="preserve">EKA darbojas uz EKA </w:t>
            </w:r>
            <w:r w:rsidR="00162A9A" w:rsidRPr="00F373B3">
              <w:rPr>
                <w:b w:val="0"/>
                <w:sz w:val="24"/>
                <w:szCs w:val="24"/>
                <w:lang w:val="lv-LV"/>
              </w:rPr>
              <w:t>d</w:t>
            </w:r>
            <w:r w:rsidRPr="00F373B3">
              <w:rPr>
                <w:b w:val="0"/>
                <w:sz w:val="24"/>
                <w:szCs w:val="24"/>
                <w:lang w:val="lv-LV"/>
              </w:rPr>
              <w:t xml:space="preserve">ibināšanas konvencijas pamata, kuru ratificē katra dalībvalsts. EKA jaunās dalībvalstis uzņem šādas </w:t>
            </w:r>
            <w:r w:rsidR="00162A9A" w:rsidRPr="00F373B3">
              <w:rPr>
                <w:b w:val="0"/>
                <w:sz w:val="24"/>
                <w:szCs w:val="24"/>
                <w:lang w:val="lv-LV"/>
              </w:rPr>
              <w:t>četr</w:t>
            </w:r>
            <w:r w:rsidR="00E37349" w:rsidRPr="00F373B3">
              <w:rPr>
                <w:b w:val="0"/>
                <w:sz w:val="24"/>
                <w:szCs w:val="24"/>
                <w:lang w:val="lv-LV"/>
              </w:rPr>
              <w:t>ās</w:t>
            </w:r>
            <w:r w:rsidRPr="00F373B3">
              <w:rPr>
                <w:b w:val="0"/>
                <w:sz w:val="24"/>
                <w:szCs w:val="24"/>
                <w:lang w:val="lv-LV"/>
              </w:rPr>
              <w:t xml:space="preserve"> pakāpju procedūras ietvaros:</w:t>
            </w:r>
          </w:p>
          <w:p w14:paraId="0183771F" w14:textId="77777777" w:rsidR="001E6E21" w:rsidRPr="00F373B3" w:rsidRDefault="001E6E21" w:rsidP="001E6E21">
            <w:pPr>
              <w:pStyle w:val="BodyText"/>
              <w:spacing w:after="0"/>
              <w:jc w:val="both"/>
              <w:rPr>
                <w:b w:val="0"/>
                <w:sz w:val="24"/>
                <w:szCs w:val="24"/>
                <w:lang w:val="lv-LV"/>
              </w:rPr>
            </w:pPr>
            <w:r w:rsidRPr="00F373B3">
              <w:rPr>
                <w:b w:val="0"/>
                <w:sz w:val="24"/>
                <w:szCs w:val="24"/>
                <w:lang w:val="lv-LV"/>
              </w:rPr>
              <w:t>1) Pirmās pakāpes ietvaros potenciālā dalībvalsts noslēdz sadarbības līgumu ar EKA. Valsts iegūst novērotājas statusu EKA un tai vēl nav finansiālu saistību.</w:t>
            </w:r>
          </w:p>
          <w:p w14:paraId="01837720" w14:textId="77777777" w:rsidR="001E6E21" w:rsidRPr="00F373B3" w:rsidRDefault="001E6E21" w:rsidP="001E6E21">
            <w:pPr>
              <w:pStyle w:val="BodyText"/>
              <w:spacing w:after="0"/>
              <w:jc w:val="both"/>
              <w:rPr>
                <w:b w:val="0"/>
                <w:sz w:val="24"/>
                <w:szCs w:val="24"/>
                <w:lang w:val="lv-LV"/>
              </w:rPr>
            </w:pPr>
            <w:r w:rsidRPr="00F373B3">
              <w:rPr>
                <w:b w:val="0"/>
                <w:sz w:val="24"/>
                <w:szCs w:val="24"/>
                <w:lang w:val="lv-LV"/>
              </w:rPr>
              <w:t xml:space="preserve">2) Ja valsts </w:t>
            </w:r>
            <w:r w:rsidR="00162A9A" w:rsidRPr="00F373B3">
              <w:rPr>
                <w:b w:val="0"/>
                <w:sz w:val="24"/>
                <w:szCs w:val="24"/>
                <w:lang w:val="lv-LV"/>
              </w:rPr>
              <w:t>vēlas padziļināt sadarbību ar EK</w:t>
            </w:r>
            <w:r w:rsidRPr="00F373B3">
              <w:rPr>
                <w:b w:val="0"/>
                <w:sz w:val="24"/>
                <w:szCs w:val="24"/>
                <w:lang w:val="lv-LV"/>
              </w:rPr>
              <w:t>A, tā slēdz E</w:t>
            </w:r>
            <w:r w:rsidR="00E37349" w:rsidRPr="00F373B3">
              <w:rPr>
                <w:b w:val="0"/>
                <w:sz w:val="24"/>
                <w:szCs w:val="24"/>
                <w:lang w:val="lv-LV"/>
              </w:rPr>
              <w:t>iropas s</w:t>
            </w:r>
            <w:r w:rsidRPr="00F373B3">
              <w:rPr>
                <w:b w:val="0"/>
                <w:sz w:val="24"/>
                <w:szCs w:val="24"/>
                <w:lang w:val="lv-LV"/>
              </w:rPr>
              <w:t>adarbības valsts līgumu, šādi sasniedzot otro iestāšanās pakāpi. Šī līguma ietvaros va</w:t>
            </w:r>
            <w:r w:rsidR="00162A9A" w:rsidRPr="00F373B3">
              <w:rPr>
                <w:b w:val="0"/>
                <w:sz w:val="24"/>
                <w:szCs w:val="24"/>
                <w:lang w:val="lv-LV"/>
              </w:rPr>
              <w:t>lsts apņemas veikt maksājumus EK</w:t>
            </w:r>
            <w:r w:rsidRPr="00F373B3">
              <w:rPr>
                <w:b w:val="0"/>
                <w:sz w:val="24"/>
                <w:szCs w:val="24"/>
                <w:lang w:val="lv-LV"/>
              </w:rPr>
              <w:t xml:space="preserve">A, kas </w:t>
            </w:r>
            <w:r w:rsidRPr="00F373B3">
              <w:rPr>
                <w:b w:val="0"/>
                <w:sz w:val="24"/>
                <w:szCs w:val="24"/>
                <w:lang w:val="lv-LV"/>
              </w:rPr>
              <w:lastRenderedPageBreak/>
              <w:t>gan ir ievērojami ma</w:t>
            </w:r>
            <w:r w:rsidR="00162A9A" w:rsidRPr="00F373B3">
              <w:rPr>
                <w:b w:val="0"/>
                <w:sz w:val="24"/>
                <w:szCs w:val="24"/>
                <w:lang w:val="lv-LV"/>
              </w:rPr>
              <w:t>zāki nekā dalībvalstu iemaksas un sastāda 1 milj. euro 200</w:t>
            </w:r>
            <w:r w:rsidR="005F7459">
              <w:rPr>
                <w:b w:val="0"/>
                <w:sz w:val="24"/>
                <w:szCs w:val="24"/>
                <w:lang w:val="lv-LV"/>
              </w:rPr>
              <w:t>1.gada ekonomiskajos apstākļos.</w:t>
            </w:r>
          </w:p>
          <w:p w14:paraId="01837721" w14:textId="770D0413" w:rsidR="001E6E21" w:rsidRPr="00F373B3" w:rsidRDefault="001E6E21" w:rsidP="001E6E21">
            <w:pPr>
              <w:pStyle w:val="BodyText"/>
              <w:spacing w:after="0"/>
              <w:jc w:val="both"/>
              <w:rPr>
                <w:b w:val="0"/>
                <w:sz w:val="24"/>
                <w:szCs w:val="24"/>
                <w:lang w:val="lv-LV"/>
              </w:rPr>
            </w:pPr>
            <w:r w:rsidRPr="00F373B3">
              <w:rPr>
                <w:b w:val="0"/>
                <w:sz w:val="24"/>
                <w:szCs w:val="24"/>
                <w:lang w:val="lv-LV"/>
              </w:rPr>
              <w:t xml:space="preserve">3) </w:t>
            </w:r>
            <w:r w:rsidR="00162A9A" w:rsidRPr="00F373B3">
              <w:rPr>
                <w:b w:val="0"/>
                <w:sz w:val="24"/>
                <w:szCs w:val="24"/>
                <w:lang w:val="lv-LV"/>
              </w:rPr>
              <w:t xml:space="preserve">Pēc piecu gadu termiņa beigām valsts var </w:t>
            </w:r>
            <w:r w:rsidR="00E37349" w:rsidRPr="00F373B3">
              <w:rPr>
                <w:b w:val="0"/>
                <w:sz w:val="24"/>
                <w:szCs w:val="24"/>
                <w:lang w:val="lv-LV"/>
              </w:rPr>
              <w:t>pagarināt</w:t>
            </w:r>
            <w:r w:rsidR="00162A9A" w:rsidRPr="00F373B3">
              <w:rPr>
                <w:b w:val="0"/>
                <w:sz w:val="24"/>
                <w:szCs w:val="24"/>
                <w:lang w:val="lv-LV"/>
              </w:rPr>
              <w:t xml:space="preserve"> sadarbības</w:t>
            </w:r>
            <w:r w:rsidR="00E37349" w:rsidRPr="00F373B3">
              <w:rPr>
                <w:b w:val="0"/>
                <w:sz w:val="24"/>
                <w:szCs w:val="24"/>
                <w:lang w:val="lv-LV"/>
              </w:rPr>
              <w:t xml:space="preserve"> valsts līgumu</w:t>
            </w:r>
            <w:r w:rsidR="00F373B3" w:rsidRPr="00F373B3">
              <w:rPr>
                <w:b w:val="0"/>
                <w:sz w:val="24"/>
                <w:szCs w:val="24"/>
                <w:lang w:val="lv-LV"/>
              </w:rPr>
              <w:t xml:space="preserve"> vēl uz pieciem gadiem vai kļūt par</w:t>
            </w:r>
            <w:r w:rsidR="00162A9A" w:rsidRPr="00F373B3">
              <w:rPr>
                <w:b w:val="0"/>
                <w:sz w:val="24"/>
                <w:szCs w:val="24"/>
                <w:lang w:val="lv-LV"/>
              </w:rPr>
              <w:t xml:space="preserve"> asociēto dalībvalsti, kam pamatā ir pilntiesīgas dalībvalsts iez</w:t>
            </w:r>
            <w:r w:rsidR="00E37349" w:rsidRPr="00F373B3">
              <w:rPr>
                <w:b w:val="0"/>
                <w:sz w:val="24"/>
                <w:szCs w:val="24"/>
                <w:lang w:val="lv-LV"/>
              </w:rPr>
              <w:t>īmes ar</w:t>
            </w:r>
            <w:r w:rsidR="00F373B3" w:rsidRPr="00F373B3">
              <w:rPr>
                <w:b w:val="0"/>
                <w:sz w:val="24"/>
                <w:szCs w:val="24"/>
                <w:lang w:val="lv-LV"/>
              </w:rPr>
              <w:t xml:space="preserve"> atvieglotiem nosacījumiem </w:t>
            </w:r>
            <w:r w:rsidR="00AA0A8E">
              <w:rPr>
                <w:b w:val="0"/>
                <w:sz w:val="24"/>
                <w:szCs w:val="24"/>
                <w:lang w:val="lv-LV"/>
              </w:rPr>
              <w:t xml:space="preserve">EKA </w:t>
            </w:r>
            <w:r w:rsidR="00F373B3" w:rsidRPr="00F373B3">
              <w:rPr>
                <w:b w:val="0"/>
                <w:sz w:val="24"/>
                <w:szCs w:val="24"/>
                <w:lang w:val="lv-LV"/>
              </w:rPr>
              <w:t>o</w:t>
            </w:r>
            <w:r w:rsidR="00162A9A" w:rsidRPr="00F373B3">
              <w:rPr>
                <w:b w:val="0"/>
                <w:sz w:val="24"/>
                <w:szCs w:val="24"/>
                <w:lang w:val="lv-LV"/>
              </w:rPr>
              <w:t>bligātājā programmā.</w:t>
            </w:r>
          </w:p>
          <w:p w14:paraId="01837722" w14:textId="77777777" w:rsidR="001E6E21" w:rsidRPr="00F373B3" w:rsidRDefault="001E6E21" w:rsidP="001E6E21">
            <w:pPr>
              <w:pStyle w:val="BodyText"/>
              <w:spacing w:after="0"/>
              <w:jc w:val="both"/>
              <w:rPr>
                <w:b w:val="0"/>
                <w:sz w:val="24"/>
                <w:szCs w:val="24"/>
                <w:lang w:val="lv-LV"/>
              </w:rPr>
            </w:pPr>
            <w:r w:rsidRPr="00F373B3">
              <w:rPr>
                <w:b w:val="0"/>
                <w:sz w:val="24"/>
                <w:szCs w:val="24"/>
                <w:lang w:val="lv-LV"/>
              </w:rPr>
              <w:t xml:space="preserve">4) </w:t>
            </w:r>
            <w:r w:rsidR="00162A9A" w:rsidRPr="00F373B3">
              <w:rPr>
                <w:b w:val="0"/>
                <w:sz w:val="24"/>
                <w:szCs w:val="24"/>
                <w:lang w:val="lv-LV"/>
              </w:rPr>
              <w:t>Visbeidzot ceturtais po</w:t>
            </w:r>
            <w:r w:rsidR="00F373B3" w:rsidRPr="00F373B3">
              <w:rPr>
                <w:b w:val="0"/>
                <w:sz w:val="24"/>
                <w:szCs w:val="24"/>
                <w:lang w:val="lv-LV"/>
              </w:rPr>
              <w:t>s</w:t>
            </w:r>
            <w:r w:rsidR="00162A9A" w:rsidRPr="00F373B3">
              <w:rPr>
                <w:b w:val="0"/>
                <w:sz w:val="24"/>
                <w:szCs w:val="24"/>
                <w:lang w:val="lv-LV"/>
              </w:rPr>
              <w:t>ms ir pievienošanās EKA, kļū</w:t>
            </w:r>
            <w:r w:rsidR="00F373B3" w:rsidRPr="00F373B3">
              <w:rPr>
                <w:b w:val="0"/>
                <w:sz w:val="24"/>
                <w:szCs w:val="24"/>
                <w:lang w:val="lv-LV"/>
              </w:rPr>
              <w:t>s</w:t>
            </w:r>
            <w:r w:rsidR="00162A9A" w:rsidRPr="00F373B3">
              <w:rPr>
                <w:b w:val="0"/>
                <w:sz w:val="24"/>
                <w:szCs w:val="24"/>
                <w:lang w:val="lv-LV"/>
              </w:rPr>
              <w:t>tot</w:t>
            </w:r>
            <w:r w:rsidRPr="00F373B3">
              <w:rPr>
                <w:b w:val="0"/>
                <w:sz w:val="24"/>
                <w:szCs w:val="24"/>
                <w:lang w:val="lv-LV"/>
              </w:rPr>
              <w:t xml:space="preserve"> par pilntiesīgu tās dalīb</w:t>
            </w:r>
            <w:r w:rsidR="00162A9A" w:rsidRPr="00F373B3">
              <w:rPr>
                <w:b w:val="0"/>
                <w:sz w:val="24"/>
                <w:szCs w:val="24"/>
                <w:lang w:val="lv-LV"/>
              </w:rPr>
              <w:t>valsti un parakstot</w:t>
            </w:r>
            <w:r w:rsidRPr="00F373B3">
              <w:rPr>
                <w:b w:val="0"/>
                <w:sz w:val="24"/>
                <w:szCs w:val="24"/>
                <w:lang w:val="lv-LV"/>
              </w:rPr>
              <w:t xml:space="preserve"> EKA Konvenciju.</w:t>
            </w:r>
          </w:p>
          <w:p w14:paraId="01837723" w14:textId="77777777" w:rsidR="001E6E21" w:rsidRPr="00F373B3" w:rsidRDefault="001E6E21" w:rsidP="001E6E21">
            <w:pPr>
              <w:pStyle w:val="BodyText"/>
              <w:spacing w:after="0"/>
              <w:jc w:val="both"/>
              <w:rPr>
                <w:b w:val="0"/>
                <w:sz w:val="24"/>
                <w:szCs w:val="24"/>
                <w:lang w:val="lv-LV"/>
              </w:rPr>
            </w:pPr>
          </w:p>
          <w:p w14:paraId="01837724" w14:textId="77777777" w:rsidR="001E6E21" w:rsidRPr="00F373B3" w:rsidRDefault="00E37349" w:rsidP="001E6E21">
            <w:pPr>
              <w:pStyle w:val="BodyText"/>
              <w:spacing w:after="0"/>
              <w:jc w:val="both"/>
              <w:rPr>
                <w:b w:val="0"/>
                <w:sz w:val="24"/>
                <w:szCs w:val="24"/>
                <w:lang w:val="lv-LV"/>
              </w:rPr>
            </w:pPr>
            <w:r w:rsidRPr="00F373B3">
              <w:rPr>
                <w:b w:val="0"/>
                <w:sz w:val="24"/>
                <w:szCs w:val="24"/>
                <w:lang w:val="lv-LV"/>
              </w:rPr>
              <w:t xml:space="preserve">Līdzšinējo </w:t>
            </w:r>
            <w:r w:rsidR="001E6E21" w:rsidRPr="00F373B3">
              <w:rPr>
                <w:b w:val="0"/>
                <w:sz w:val="24"/>
                <w:szCs w:val="24"/>
                <w:lang w:val="lv-LV"/>
              </w:rPr>
              <w:t>Latvijas sadarbību ar EKA nodrošina:</w:t>
            </w:r>
          </w:p>
          <w:p w14:paraId="01837725" w14:textId="77777777" w:rsidR="001E6E21" w:rsidRPr="00F373B3" w:rsidRDefault="001E6E21" w:rsidP="00162A9A">
            <w:pPr>
              <w:pStyle w:val="BodyText"/>
              <w:numPr>
                <w:ilvl w:val="0"/>
                <w:numId w:val="4"/>
              </w:numPr>
              <w:spacing w:after="0"/>
              <w:jc w:val="both"/>
              <w:rPr>
                <w:b w:val="0"/>
                <w:sz w:val="24"/>
                <w:szCs w:val="24"/>
                <w:lang w:val="lv-LV"/>
              </w:rPr>
            </w:pPr>
            <w:r w:rsidRPr="00F373B3">
              <w:rPr>
                <w:b w:val="0"/>
                <w:sz w:val="24"/>
                <w:szCs w:val="24"/>
                <w:lang w:val="lv-LV"/>
              </w:rPr>
              <w:t>Likums "Par Latvijas Republikas valdības un Eiropas Kosmosa aģentūras Eiropas sadarbības valsts līgumu"</w:t>
            </w:r>
            <w:r w:rsidR="00B903E9">
              <w:rPr>
                <w:b w:val="0"/>
                <w:sz w:val="24"/>
                <w:szCs w:val="24"/>
                <w:lang w:val="lv-LV"/>
              </w:rPr>
              <w:t>;</w:t>
            </w:r>
          </w:p>
          <w:p w14:paraId="01837726" w14:textId="77777777" w:rsidR="001E6E21" w:rsidRPr="00F373B3" w:rsidRDefault="001E6E21" w:rsidP="00162A9A">
            <w:pPr>
              <w:pStyle w:val="BodyText"/>
              <w:numPr>
                <w:ilvl w:val="0"/>
                <w:numId w:val="4"/>
              </w:numPr>
              <w:spacing w:after="0"/>
              <w:jc w:val="both"/>
              <w:rPr>
                <w:b w:val="0"/>
                <w:sz w:val="24"/>
                <w:szCs w:val="24"/>
                <w:lang w:val="lv-LV"/>
              </w:rPr>
            </w:pPr>
            <w:r w:rsidRPr="00F373B3">
              <w:rPr>
                <w:b w:val="0"/>
                <w:sz w:val="24"/>
                <w:szCs w:val="24"/>
                <w:lang w:val="lv-LV"/>
              </w:rPr>
              <w:t>Ministru kabineta 2015. gada 27. janvāra noteikumi Nr. 50 "Par Latvijas Republikas valdības un Eiropas Kosmosa aģentūras Eiropas sadarbības valsts plāna hartu"</w:t>
            </w:r>
            <w:r w:rsidR="00B903E9">
              <w:rPr>
                <w:b w:val="0"/>
                <w:sz w:val="24"/>
                <w:szCs w:val="24"/>
                <w:lang w:val="lv-LV"/>
              </w:rPr>
              <w:t>.</w:t>
            </w:r>
          </w:p>
          <w:p w14:paraId="01837727" w14:textId="77777777" w:rsidR="00EF7315" w:rsidRPr="00F373B3" w:rsidRDefault="00EF7315" w:rsidP="00EF7315">
            <w:pPr>
              <w:pStyle w:val="BodyText"/>
              <w:spacing w:after="0"/>
              <w:ind w:left="720"/>
              <w:jc w:val="both"/>
              <w:rPr>
                <w:b w:val="0"/>
                <w:sz w:val="24"/>
                <w:szCs w:val="24"/>
                <w:lang w:val="lv-LV"/>
              </w:rPr>
            </w:pPr>
          </w:p>
          <w:p w14:paraId="01837728" w14:textId="77777777" w:rsidR="00375960" w:rsidRPr="00F373B3" w:rsidRDefault="00CF6990" w:rsidP="00617E89">
            <w:pPr>
              <w:spacing w:after="0" w:line="240" w:lineRule="auto"/>
              <w:jc w:val="both"/>
              <w:rPr>
                <w:rFonts w:ascii="Times New Roman" w:eastAsiaTheme="minorEastAsia" w:hAnsi="Times New Roman" w:cs="Times New Roman"/>
                <w:sz w:val="24"/>
                <w:szCs w:val="24"/>
                <w:lang w:eastAsia="lv-LV"/>
              </w:rPr>
            </w:pPr>
            <w:r w:rsidRPr="00F373B3">
              <w:rPr>
                <w:rFonts w:ascii="Times New Roman" w:hAnsi="Times New Roman" w:cs="Times New Roman"/>
                <w:sz w:val="24"/>
                <w:szCs w:val="24"/>
              </w:rPr>
              <w:t xml:space="preserve">Ar </w:t>
            </w:r>
            <w:r w:rsidR="00B67A0D" w:rsidRPr="00F373B3">
              <w:rPr>
                <w:rFonts w:ascii="Times New Roman" w:hAnsi="Times New Roman" w:cs="Times New Roman"/>
                <w:sz w:val="24"/>
                <w:szCs w:val="24"/>
              </w:rPr>
              <w:t>L</w:t>
            </w:r>
            <w:r w:rsidR="00602928" w:rsidRPr="00F373B3">
              <w:rPr>
                <w:rFonts w:ascii="Times New Roman" w:hAnsi="Times New Roman" w:cs="Times New Roman"/>
                <w:sz w:val="24"/>
                <w:szCs w:val="24"/>
              </w:rPr>
              <w:t>ikumprojekta apstiprināšanu</w:t>
            </w:r>
            <w:r w:rsidRPr="00F373B3">
              <w:rPr>
                <w:rFonts w:ascii="Times New Roman" w:hAnsi="Times New Roman" w:cs="Times New Roman"/>
                <w:sz w:val="24"/>
                <w:szCs w:val="24"/>
              </w:rPr>
              <w:t xml:space="preserve"> </w:t>
            </w:r>
            <w:r w:rsidR="00461A52" w:rsidRPr="00F373B3">
              <w:rPr>
                <w:rFonts w:ascii="Times New Roman" w:hAnsi="Times New Roman" w:cs="Times New Roman"/>
                <w:sz w:val="24"/>
                <w:szCs w:val="24"/>
              </w:rPr>
              <w:t xml:space="preserve">tiks pieņemts </w:t>
            </w:r>
            <w:r w:rsidR="00602928" w:rsidRPr="00F373B3">
              <w:rPr>
                <w:rFonts w:ascii="Times New Roman" w:hAnsi="Times New Roman" w:cs="Times New Roman"/>
                <w:sz w:val="24"/>
                <w:szCs w:val="24"/>
              </w:rPr>
              <w:t>Asociētās dalībvalsts līgums</w:t>
            </w:r>
            <w:r w:rsidR="00B67A0D" w:rsidRPr="00F373B3">
              <w:rPr>
                <w:rFonts w:ascii="Times New Roman" w:hAnsi="Times New Roman" w:cs="Times New Roman"/>
                <w:sz w:val="24"/>
                <w:szCs w:val="24"/>
              </w:rPr>
              <w:t>.</w:t>
            </w:r>
            <w:r w:rsidR="001E6E21" w:rsidRPr="00F373B3">
              <w:rPr>
                <w:rStyle w:val="CommentReference"/>
                <w:sz w:val="24"/>
                <w:szCs w:val="24"/>
                <w:lang w:val="lv-LV"/>
              </w:rPr>
              <w:t xml:space="preserve"> </w:t>
            </w:r>
            <w:r w:rsidR="00D450CF" w:rsidRPr="00F373B3">
              <w:rPr>
                <w:rStyle w:val="CommentReference"/>
                <w:sz w:val="24"/>
                <w:szCs w:val="24"/>
                <w:lang w:val="lv-LV"/>
              </w:rPr>
              <w:t xml:space="preserve">Atbilstoši </w:t>
            </w:r>
            <w:r w:rsidR="00602928" w:rsidRPr="00F373B3">
              <w:rPr>
                <w:rStyle w:val="CommentReference"/>
                <w:sz w:val="24"/>
                <w:szCs w:val="24"/>
                <w:lang w:val="lv-LV"/>
              </w:rPr>
              <w:t>Asociētās dalībvalsts līgum</w:t>
            </w:r>
            <w:r w:rsidR="00D450CF" w:rsidRPr="00F373B3">
              <w:rPr>
                <w:rStyle w:val="CommentReference"/>
                <w:sz w:val="24"/>
                <w:szCs w:val="24"/>
                <w:lang w:val="lv-LV"/>
              </w:rPr>
              <w:t>am</w:t>
            </w:r>
            <w:r w:rsidR="00602928" w:rsidRPr="00F373B3">
              <w:rPr>
                <w:rStyle w:val="CommentReference"/>
                <w:sz w:val="24"/>
                <w:szCs w:val="24"/>
                <w:lang w:val="lv-LV"/>
              </w:rPr>
              <w:t xml:space="preserve"> Latvija kļūs par</w:t>
            </w:r>
            <w:r w:rsidR="00602928" w:rsidRPr="00F373B3">
              <w:rPr>
                <w:rFonts w:ascii="Times New Roman" w:eastAsiaTheme="minorEastAsia" w:hAnsi="Times New Roman" w:cs="Times New Roman"/>
                <w:sz w:val="24"/>
                <w:szCs w:val="24"/>
                <w:lang w:eastAsia="lv-LV"/>
              </w:rPr>
              <w:t> asociēto dalībvalsti EKA</w:t>
            </w:r>
            <w:r w:rsidR="00E37349" w:rsidRPr="00F373B3">
              <w:rPr>
                <w:rFonts w:ascii="Times New Roman" w:eastAsiaTheme="minorEastAsia" w:hAnsi="Times New Roman" w:cs="Times New Roman"/>
                <w:sz w:val="24"/>
                <w:szCs w:val="24"/>
                <w:lang w:eastAsia="lv-LV"/>
              </w:rPr>
              <w:t>,</w:t>
            </w:r>
            <w:r w:rsidR="00602928" w:rsidRPr="00F373B3">
              <w:rPr>
                <w:rFonts w:ascii="Times New Roman" w:hAnsi="Times New Roman" w:cs="Times New Roman"/>
                <w:sz w:val="24"/>
                <w:szCs w:val="24"/>
              </w:rPr>
              <w:t xml:space="preserve"> </w:t>
            </w:r>
            <w:r w:rsidR="00602928" w:rsidRPr="00F373B3">
              <w:rPr>
                <w:rFonts w:ascii="Times New Roman" w:hAnsi="Times New Roman" w:cs="Times New Roman"/>
                <w:sz w:val="24"/>
              </w:rPr>
              <w:t xml:space="preserve">saskaņā ar </w:t>
            </w:r>
            <w:r w:rsidR="00602928" w:rsidRPr="00F373B3">
              <w:rPr>
                <w:rFonts w:ascii="Times New Roman" w:eastAsiaTheme="minorEastAsia" w:hAnsi="Times New Roman" w:cs="Times New Roman"/>
                <w:sz w:val="24"/>
                <w:szCs w:val="24"/>
                <w:lang w:eastAsia="lv-LV"/>
              </w:rPr>
              <w:t>EKA konvencijas XIV panta treš</w:t>
            </w:r>
            <w:r w:rsidR="00EF1B6C" w:rsidRPr="00F373B3">
              <w:rPr>
                <w:rFonts w:ascii="Times New Roman" w:eastAsiaTheme="minorEastAsia" w:hAnsi="Times New Roman" w:cs="Times New Roman"/>
                <w:sz w:val="24"/>
                <w:szCs w:val="24"/>
                <w:lang w:eastAsia="lv-LV"/>
              </w:rPr>
              <w:t>o</w:t>
            </w:r>
            <w:r w:rsidR="00602928" w:rsidRPr="00F373B3">
              <w:rPr>
                <w:rFonts w:ascii="Times New Roman" w:eastAsiaTheme="minorEastAsia" w:hAnsi="Times New Roman" w:cs="Times New Roman"/>
                <w:sz w:val="24"/>
                <w:szCs w:val="24"/>
                <w:lang w:eastAsia="lv-LV"/>
              </w:rPr>
              <w:t xml:space="preserve"> daļ</w:t>
            </w:r>
            <w:r w:rsidR="00EF1B6C" w:rsidRPr="00F373B3">
              <w:rPr>
                <w:rFonts w:ascii="Times New Roman" w:eastAsiaTheme="minorEastAsia" w:hAnsi="Times New Roman" w:cs="Times New Roman"/>
                <w:sz w:val="24"/>
                <w:szCs w:val="24"/>
                <w:lang w:eastAsia="lv-LV"/>
              </w:rPr>
              <w:t>u</w:t>
            </w:r>
            <w:r w:rsidR="00602928" w:rsidRPr="00F373B3">
              <w:rPr>
                <w:rFonts w:ascii="Times New Roman" w:eastAsiaTheme="minorEastAsia" w:hAnsi="Times New Roman" w:cs="Times New Roman"/>
                <w:sz w:val="24"/>
                <w:szCs w:val="24"/>
                <w:lang w:eastAsia="lv-LV"/>
              </w:rPr>
              <w:t>, kas nosaka Eiropas valstīm iespēju pievienoties EKA asociētās dalībvalsts statusā</w:t>
            </w:r>
            <w:r w:rsidR="00EF7315" w:rsidRPr="00F373B3">
              <w:rPr>
                <w:rFonts w:ascii="Times New Roman" w:eastAsiaTheme="minorEastAsia" w:hAnsi="Times New Roman" w:cs="Times New Roman"/>
                <w:sz w:val="24"/>
                <w:szCs w:val="24"/>
                <w:lang w:eastAsia="lv-LV"/>
              </w:rPr>
              <w:t>.</w:t>
            </w:r>
            <w:r w:rsidR="00EF1B6C" w:rsidRPr="00F373B3">
              <w:rPr>
                <w:rFonts w:ascii="Times New Roman" w:eastAsiaTheme="minorEastAsia" w:hAnsi="Times New Roman" w:cs="Times New Roman"/>
                <w:sz w:val="24"/>
                <w:szCs w:val="24"/>
                <w:lang w:eastAsia="lv-LV"/>
              </w:rPr>
              <w:t xml:space="preserve"> </w:t>
            </w:r>
            <w:r w:rsidR="00602928" w:rsidRPr="00F373B3">
              <w:rPr>
                <w:rFonts w:ascii="Times New Roman" w:eastAsiaTheme="minorEastAsia" w:hAnsi="Times New Roman" w:cs="Times New Roman"/>
                <w:sz w:val="24"/>
                <w:szCs w:val="24"/>
                <w:lang w:eastAsia="lv-LV"/>
              </w:rPr>
              <w:t xml:space="preserve">Asociētās dalībvalsts statuss </w:t>
            </w:r>
            <w:r w:rsidR="005E29A4" w:rsidRPr="00F373B3">
              <w:rPr>
                <w:rFonts w:ascii="Times New Roman" w:eastAsiaTheme="minorEastAsia" w:hAnsi="Times New Roman" w:cs="Times New Roman"/>
                <w:sz w:val="24"/>
                <w:szCs w:val="24"/>
                <w:lang w:eastAsia="lv-LV"/>
              </w:rPr>
              <w:t>nosaka, ka Latvijai jāpiedalās EKA obligātajā programmā, EKA</w:t>
            </w:r>
            <w:r w:rsidR="009E4742" w:rsidRPr="00F373B3">
              <w:rPr>
                <w:rFonts w:ascii="Times New Roman" w:eastAsiaTheme="minorEastAsia" w:hAnsi="Times New Roman" w:cs="Times New Roman"/>
                <w:sz w:val="24"/>
                <w:szCs w:val="24"/>
                <w:lang w:eastAsia="lv-LV"/>
              </w:rPr>
              <w:t xml:space="preserve"> </w:t>
            </w:r>
            <w:r w:rsidR="005E29A4" w:rsidRPr="00F373B3">
              <w:rPr>
                <w:rFonts w:ascii="Times New Roman" w:eastAsiaTheme="minorEastAsia" w:hAnsi="Times New Roman" w:cs="Times New Roman"/>
                <w:sz w:val="24"/>
                <w:szCs w:val="24"/>
                <w:lang w:eastAsia="lv-LV"/>
              </w:rPr>
              <w:t>izvēles programmās pēc Latvijas ieskatiem un Pieprasītā</w:t>
            </w:r>
            <w:r w:rsidR="00D450CF" w:rsidRPr="00F373B3">
              <w:rPr>
                <w:rFonts w:ascii="Times New Roman" w:eastAsiaTheme="minorEastAsia" w:hAnsi="Times New Roman" w:cs="Times New Roman"/>
                <w:sz w:val="24"/>
                <w:szCs w:val="24"/>
                <w:lang w:eastAsia="lv-LV"/>
              </w:rPr>
              <w:t>jas</w:t>
            </w:r>
            <w:r w:rsidR="005E29A4" w:rsidRPr="00F373B3">
              <w:rPr>
                <w:rFonts w:ascii="Times New Roman" w:eastAsiaTheme="minorEastAsia" w:hAnsi="Times New Roman" w:cs="Times New Roman"/>
                <w:sz w:val="24"/>
                <w:szCs w:val="24"/>
                <w:lang w:eastAsia="lv-LV"/>
              </w:rPr>
              <w:t xml:space="preserve"> puses aktivitātēs (</w:t>
            </w:r>
            <w:proofErr w:type="spellStart"/>
            <w:r w:rsidR="005E29A4" w:rsidRPr="00F373B3">
              <w:rPr>
                <w:rFonts w:ascii="Times New Roman" w:eastAsia="Times New Roman" w:hAnsi="Times New Roman" w:cs="Times New Roman"/>
                <w:i/>
                <w:color w:val="000000"/>
                <w:sz w:val="24"/>
                <w:szCs w:val="24"/>
              </w:rPr>
              <w:t>Requesting</w:t>
            </w:r>
            <w:proofErr w:type="spellEnd"/>
            <w:r w:rsidR="005E29A4" w:rsidRPr="00F373B3">
              <w:rPr>
                <w:rFonts w:ascii="Times New Roman" w:eastAsia="Times New Roman" w:hAnsi="Times New Roman" w:cs="Times New Roman"/>
                <w:i/>
                <w:color w:val="000000"/>
                <w:sz w:val="24"/>
                <w:szCs w:val="24"/>
              </w:rPr>
              <w:t xml:space="preserve"> </w:t>
            </w:r>
            <w:proofErr w:type="spellStart"/>
            <w:r w:rsidR="005E29A4" w:rsidRPr="00F373B3">
              <w:rPr>
                <w:rFonts w:ascii="Times New Roman" w:eastAsia="Times New Roman" w:hAnsi="Times New Roman" w:cs="Times New Roman"/>
                <w:i/>
                <w:color w:val="000000"/>
                <w:sz w:val="24"/>
                <w:szCs w:val="24"/>
              </w:rPr>
              <w:t>Party</w:t>
            </w:r>
            <w:proofErr w:type="spellEnd"/>
            <w:r w:rsidR="005E29A4" w:rsidRPr="00F373B3">
              <w:rPr>
                <w:rFonts w:ascii="Times New Roman" w:eastAsia="Times New Roman" w:hAnsi="Times New Roman" w:cs="Times New Roman"/>
                <w:i/>
                <w:color w:val="000000"/>
                <w:sz w:val="24"/>
                <w:szCs w:val="24"/>
              </w:rPr>
              <w:t xml:space="preserve"> </w:t>
            </w:r>
            <w:proofErr w:type="spellStart"/>
            <w:r w:rsidR="005E29A4" w:rsidRPr="00F373B3">
              <w:rPr>
                <w:rFonts w:ascii="Times New Roman" w:eastAsia="Times New Roman" w:hAnsi="Times New Roman" w:cs="Times New Roman"/>
                <w:i/>
                <w:color w:val="000000"/>
                <w:sz w:val="24"/>
                <w:szCs w:val="24"/>
              </w:rPr>
              <w:t>Activities</w:t>
            </w:r>
            <w:proofErr w:type="spellEnd"/>
            <w:r w:rsidR="005E29A4" w:rsidRPr="00F373B3">
              <w:rPr>
                <w:rFonts w:ascii="Times New Roman" w:eastAsia="Times New Roman" w:hAnsi="Times New Roman" w:cs="Times New Roman"/>
                <w:color w:val="000000"/>
                <w:sz w:val="24"/>
                <w:szCs w:val="24"/>
              </w:rPr>
              <w:t>)</w:t>
            </w:r>
            <w:r w:rsidR="00947F38" w:rsidRPr="00F373B3">
              <w:rPr>
                <w:rFonts w:ascii="Times New Roman" w:eastAsia="Times New Roman" w:hAnsi="Times New Roman" w:cs="Times New Roman"/>
                <w:color w:val="000000"/>
                <w:sz w:val="24"/>
                <w:szCs w:val="24"/>
              </w:rPr>
              <w:t>.</w:t>
            </w:r>
          </w:p>
          <w:p w14:paraId="01837729" w14:textId="77777777" w:rsidR="009E4742" w:rsidRPr="00F373B3" w:rsidRDefault="009E4742" w:rsidP="00617E89">
            <w:pPr>
              <w:spacing w:after="0" w:line="240" w:lineRule="auto"/>
              <w:jc w:val="both"/>
              <w:rPr>
                <w:rFonts w:ascii="Times New Roman" w:eastAsiaTheme="minorEastAsia" w:hAnsi="Times New Roman" w:cs="Times New Roman"/>
                <w:sz w:val="24"/>
                <w:szCs w:val="24"/>
                <w:lang w:eastAsia="lv-LV"/>
              </w:rPr>
            </w:pPr>
          </w:p>
          <w:p w14:paraId="4245A4DD" w14:textId="77777777" w:rsidR="00663DDE" w:rsidRDefault="009E4742" w:rsidP="00663DDE">
            <w:pPr>
              <w:spacing w:after="0" w:line="240" w:lineRule="auto"/>
              <w:jc w:val="both"/>
              <w:rPr>
                <w:rFonts w:ascii="Times New Roman" w:eastAsiaTheme="minorEastAsia" w:hAnsi="Times New Roman" w:cs="Times New Roman"/>
                <w:sz w:val="24"/>
                <w:szCs w:val="24"/>
                <w:lang w:eastAsia="lv-LV"/>
              </w:rPr>
            </w:pPr>
            <w:r w:rsidRPr="00F373B3">
              <w:rPr>
                <w:rFonts w:ascii="Times New Roman" w:eastAsiaTheme="minorEastAsia" w:hAnsi="Times New Roman" w:cs="Times New Roman"/>
                <w:sz w:val="24"/>
                <w:szCs w:val="24"/>
                <w:lang w:eastAsia="lv-LV"/>
              </w:rPr>
              <w:t xml:space="preserve">Asociētās dalībvalsts statuss tika uzlabots un apstiprināts 2018.gada EKA Padomes laikā, lai nodrošinātu ESV līguma valstīm plūstošāku pāreju uz EKA dalībvalsts statusu. </w:t>
            </w:r>
          </w:p>
          <w:p w14:paraId="55559E96" w14:textId="783CE025" w:rsidR="00663DDE" w:rsidRDefault="00663DDE" w:rsidP="009E4742">
            <w:pPr>
              <w:spacing w:after="0" w:line="240" w:lineRule="auto"/>
              <w:jc w:val="both"/>
              <w:rPr>
                <w:rFonts w:ascii="Times New Roman" w:eastAsiaTheme="minorEastAsia" w:hAnsi="Times New Roman" w:cs="Times New Roman"/>
                <w:sz w:val="24"/>
                <w:szCs w:val="24"/>
                <w:lang w:eastAsia="lv-LV"/>
              </w:rPr>
            </w:pPr>
            <w:r w:rsidRPr="00663DDE">
              <w:rPr>
                <w:rFonts w:ascii="Times New Roman" w:eastAsiaTheme="minorEastAsia" w:hAnsi="Times New Roman" w:cs="Times New Roman"/>
                <w:sz w:val="24"/>
                <w:szCs w:val="24"/>
                <w:lang w:eastAsia="lv-LV"/>
              </w:rPr>
              <w:t xml:space="preserve">EKA obligātā programma sastāv no kosmosa zinātnes programmas un vispārējā budžeta, kuru finansēšanā proporcionāli piedalās visas EKA dalībvalstis. Latvija veic iemaksas </w:t>
            </w:r>
            <w:r>
              <w:rPr>
                <w:rFonts w:ascii="Times New Roman" w:eastAsiaTheme="minorEastAsia" w:hAnsi="Times New Roman" w:cs="Times New Roman"/>
                <w:sz w:val="24"/>
                <w:szCs w:val="24"/>
                <w:lang w:eastAsia="lv-LV"/>
              </w:rPr>
              <w:t xml:space="preserve">tikai </w:t>
            </w:r>
            <w:r w:rsidRPr="00663DDE">
              <w:rPr>
                <w:rFonts w:ascii="Times New Roman" w:eastAsiaTheme="minorEastAsia" w:hAnsi="Times New Roman" w:cs="Times New Roman"/>
                <w:sz w:val="24"/>
                <w:szCs w:val="24"/>
                <w:lang w:eastAsia="lv-LV"/>
              </w:rPr>
              <w:t>vispārējā budžet</w:t>
            </w:r>
            <w:r>
              <w:rPr>
                <w:rFonts w:ascii="Times New Roman" w:eastAsiaTheme="minorEastAsia" w:hAnsi="Times New Roman" w:cs="Times New Roman"/>
                <w:sz w:val="24"/>
                <w:szCs w:val="24"/>
                <w:lang w:eastAsia="lv-LV"/>
              </w:rPr>
              <w:t xml:space="preserve">ā </w:t>
            </w:r>
            <w:r w:rsidRPr="00663DDE">
              <w:rPr>
                <w:rFonts w:ascii="Times New Roman" w:eastAsiaTheme="minorEastAsia" w:hAnsi="Times New Roman" w:cs="Times New Roman"/>
                <w:sz w:val="24"/>
                <w:szCs w:val="24"/>
                <w:lang w:eastAsia="lv-LV"/>
              </w:rPr>
              <w:t>70% apmērā no aprēķinātā apjomā EKA dalībvalstīs.</w:t>
            </w:r>
            <w:r w:rsidR="00AA0A8E">
              <w:rPr>
                <w:rFonts w:ascii="Times New Roman" w:eastAsiaTheme="minorEastAsia" w:hAnsi="Times New Roman" w:cs="Times New Roman"/>
                <w:sz w:val="24"/>
                <w:szCs w:val="24"/>
                <w:lang w:eastAsia="lv-LV"/>
              </w:rPr>
              <w:t xml:space="preserve"> Ņemot vērā EKA </w:t>
            </w:r>
            <w:r>
              <w:rPr>
                <w:rFonts w:ascii="Times New Roman" w:eastAsiaTheme="minorEastAsia" w:hAnsi="Times New Roman" w:cs="Times New Roman"/>
                <w:sz w:val="24"/>
                <w:szCs w:val="24"/>
                <w:lang w:eastAsia="lv-LV"/>
              </w:rPr>
              <w:t>uzkrāto</w:t>
            </w:r>
            <w:r w:rsidR="00AA0A8E">
              <w:rPr>
                <w:rFonts w:ascii="Times New Roman" w:eastAsiaTheme="minorEastAsia" w:hAnsi="Times New Roman" w:cs="Times New Roman"/>
                <w:sz w:val="24"/>
                <w:szCs w:val="24"/>
                <w:lang w:eastAsia="lv-LV"/>
              </w:rPr>
              <w:t xml:space="preserve"> pieredzi</w:t>
            </w:r>
            <w:r>
              <w:rPr>
                <w:rFonts w:ascii="Times New Roman" w:eastAsiaTheme="minorEastAsia" w:hAnsi="Times New Roman" w:cs="Times New Roman"/>
                <w:sz w:val="24"/>
                <w:szCs w:val="24"/>
                <w:lang w:eastAsia="lv-LV"/>
              </w:rPr>
              <w:t xml:space="preserve"> EKA programmu pārvaldībā, EKA ir secinājusi, ka</w:t>
            </w:r>
            <w:r w:rsidR="00AA0A8E">
              <w:rPr>
                <w:rFonts w:ascii="Times New Roman" w:eastAsiaTheme="minorEastAsia" w:hAnsi="Times New Roman" w:cs="Times New Roman"/>
                <w:sz w:val="24"/>
                <w:szCs w:val="24"/>
                <w:lang w:eastAsia="lv-LV"/>
              </w:rPr>
              <w:t xml:space="preserve"> jaunajām EKA dalībvalstīm ir sarežģīti atgūt finansējumu </w:t>
            </w:r>
            <w:r w:rsidR="009E4742" w:rsidRPr="00F373B3">
              <w:rPr>
                <w:rFonts w:ascii="Times New Roman" w:eastAsiaTheme="minorEastAsia" w:hAnsi="Times New Roman" w:cs="Times New Roman"/>
                <w:sz w:val="24"/>
                <w:szCs w:val="24"/>
                <w:lang w:eastAsia="lv-LV"/>
              </w:rPr>
              <w:t>EKA</w:t>
            </w:r>
            <w:r w:rsidR="00C47DDC">
              <w:rPr>
                <w:rFonts w:ascii="Times New Roman" w:eastAsiaTheme="minorEastAsia" w:hAnsi="Times New Roman" w:cs="Times New Roman"/>
                <w:sz w:val="24"/>
                <w:szCs w:val="24"/>
                <w:lang w:eastAsia="lv-LV"/>
              </w:rPr>
              <w:t xml:space="preserve"> zinātnes programmā</w:t>
            </w:r>
            <w:r>
              <w:rPr>
                <w:rFonts w:ascii="Times New Roman" w:eastAsiaTheme="minorEastAsia" w:hAnsi="Times New Roman" w:cs="Times New Roman"/>
                <w:sz w:val="24"/>
                <w:szCs w:val="24"/>
                <w:lang w:eastAsia="lv-LV"/>
              </w:rPr>
              <w:t>, tādēļ asociētās dalībvalstis tajā nepiedalās.</w:t>
            </w:r>
            <w:r w:rsidR="00C47DDC">
              <w:rPr>
                <w:rFonts w:ascii="Times New Roman" w:eastAsiaTheme="minorEastAsia" w:hAnsi="Times New Roman" w:cs="Times New Roman"/>
                <w:sz w:val="24"/>
                <w:szCs w:val="24"/>
                <w:lang w:eastAsia="lv-LV"/>
              </w:rPr>
              <w:t xml:space="preserve"> </w:t>
            </w:r>
          </w:p>
          <w:p w14:paraId="0183772B" w14:textId="0410C0D2" w:rsidR="00FB03E1" w:rsidRPr="00F373B3" w:rsidRDefault="00FB03E1" w:rsidP="009E4742">
            <w:pPr>
              <w:spacing w:after="0" w:line="240" w:lineRule="auto"/>
              <w:jc w:val="both"/>
              <w:rPr>
                <w:rFonts w:ascii="Times New Roman" w:eastAsiaTheme="minorEastAsia" w:hAnsi="Times New Roman" w:cs="Times New Roman"/>
                <w:sz w:val="24"/>
                <w:szCs w:val="24"/>
                <w:lang w:eastAsia="lv-LV"/>
              </w:rPr>
            </w:pPr>
            <w:r w:rsidRPr="00F373B3">
              <w:rPr>
                <w:rFonts w:ascii="Times New Roman" w:eastAsiaTheme="minorEastAsia" w:hAnsi="Times New Roman" w:cs="Times New Roman"/>
                <w:sz w:val="24"/>
                <w:szCs w:val="24"/>
                <w:lang w:eastAsia="lv-LV"/>
              </w:rPr>
              <w:t xml:space="preserve">Galvenie ieguvumi no dalības asociētās dalībvalsts statusā ir  iespēja veidot savu nacionālo kosmosa programmu jeb Pieprasītājas puses aktivitātes EKA ietvaros, kur projektu konkursos piedalās tikai konkrētās valsts organizācijas un iespēja dalībai EKA izvēles programmās, kas nodrošina plašākas iespējas sadarbībai ar Eiropas kosmosa industriju. </w:t>
            </w:r>
            <w:r w:rsidR="00663DDE" w:rsidRPr="00663DDE">
              <w:rPr>
                <w:rFonts w:ascii="Times New Roman" w:eastAsiaTheme="minorEastAsia" w:hAnsi="Times New Roman" w:cs="Times New Roman"/>
                <w:sz w:val="24"/>
                <w:szCs w:val="24"/>
                <w:lang w:eastAsia="lv-LV"/>
              </w:rPr>
              <w:t>Pieprasītājas puses aktivitātes</w:t>
            </w:r>
            <w:r w:rsidR="00663DDE">
              <w:rPr>
                <w:rFonts w:ascii="Times New Roman" w:eastAsiaTheme="minorEastAsia" w:hAnsi="Times New Roman" w:cs="Times New Roman"/>
                <w:sz w:val="24"/>
                <w:szCs w:val="24"/>
                <w:lang w:eastAsia="lv-LV"/>
              </w:rPr>
              <w:t xml:space="preserve"> nodrošina iespēju īstenot </w:t>
            </w:r>
            <w:r w:rsidR="00663DDE" w:rsidRPr="00663DDE">
              <w:rPr>
                <w:rFonts w:ascii="Times New Roman" w:eastAsiaTheme="minorEastAsia" w:hAnsi="Times New Roman" w:cs="Times New Roman"/>
                <w:sz w:val="24"/>
                <w:szCs w:val="24"/>
                <w:lang w:eastAsia="lv-LV"/>
              </w:rPr>
              <w:t>tos kosmosa attīstības aspektus, kas nav iekļauti EKA izvēles programmās, tādējādi radot visaptverošu ko</w:t>
            </w:r>
            <w:r w:rsidR="00F658DE">
              <w:rPr>
                <w:rFonts w:ascii="Times New Roman" w:eastAsiaTheme="minorEastAsia" w:hAnsi="Times New Roman" w:cs="Times New Roman"/>
                <w:sz w:val="24"/>
                <w:szCs w:val="24"/>
                <w:lang w:eastAsia="lv-LV"/>
              </w:rPr>
              <w:t>smosa politiku un</w:t>
            </w:r>
            <w:r w:rsidR="00663DDE">
              <w:rPr>
                <w:rFonts w:ascii="Times New Roman" w:eastAsiaTheme="minorEastAsia" w:hAnsi="Times New Roman" w:cs="Times New Roman"/>
                <w:sz w:val="24"/>
                <w:szCs w:val="24"/>
                <w:lang w:eastAsia="lv-LV"/>
              </w:rPr>
              <w:t xml:space="preserve"> valsts </w:t>
            </w:r>
            <w:r w:rsidR="00663DDE" w:rsidRPr="00663DDE">
              <w:rPr>
                <w:rFonts w:ascii="Times New Roman" w:eastAsiaTheme="minorEastAsia" w:hAnsi="Times New Roman" w:cs="Times New Roman"/>
                <w:sz w:val="24"/>
                <w:szCs w:val="24"/>
                <w:lang w:eastAsia="lv-LV"/>
              </w:rPr>
              <w:t>ieguldījumus kosmosa jomā</w:t>
            </w:r>
            <w:r w:rsidR="00663DDE">
              <w:rPr>
                <w:rFonts w:ascii="Times New Roman" w:eastAsiaTheme="minorEastAsia" w:hAnsi="Times New Roman" w:cs="Times New Roman"/>
                <w:sz w:val="24"/>
                <w:szCs w:val="24"/>
                <w:lang w:eastAsia="lv-LV"/>
              </w:rPr>
              <w:t xml:space="preserve">. </w:t>
            </w:r>
          </w:p>
          <w:p w14:paraId="0183772C" w14:textId="77777777" w:rsidR="009E4742" w:rsidRPr="00F373B3" w:rsidRDefault="00081C60" w:rsidP="009E4742">
            <w:pPr>
              <w:spacing w:after="0" w:line="240" w:lineRule="auto"/>
              <w:jc w:val="both"/>
              <w:rPr>
                <w:rFonts w:ascii="Times New Roman" w:eastAsiaTheme="minorEastAsia" w:hAnsi="Times New Roman" w:cs="Times New Roman"/>
                <w:sz w:val="24"/>
                <w:szCs w:val="24"/>
                <w:lang w:eastAsia="lv-LV"/>
              </w:rPr>
            </w:pPr>
            <w:r w:rsidRPr="00F373B3">
              <w:rPr>
                <w:rFonts w:ascii="Times New Roman" w:eastAsiaTheme="minorEastAsia" w:hAnsi="Times New Roman" w:cs="Times New Roman"/>
                <w:sz w:val="24"/>
                <w:szCs w:val="24"/>
                <w:lang w:eastAsia="lv-LV"/>
              </w:rPr>
              <w:t>A</w:t>
            </w:r>
            <w:r w:rsidR="009E4742" w:rsidRPr="00F373B3">
              <w:rPr>
                <w:rFonts w:ascii="Times New Roman" w:eastAsiaTheme="minorEastAsia" w:hAnsi="Times New Roman" w:cs="Times New Roman"/>
                <w:sz w:val="24"/>
                <w:szCs w:val="24"/>
                <w:lang w:eastAsia="lv-LV"/>
              </w:rPr>
              <w:t xml:space="preserve">sociētās dalībvalsts statuss dod iespēju piedalīties visās EKA izvēles programmās, kas ir EKA funkcionēšanas pamatā un kurās tiek īstenotas visas EKA tehnoloģiju misijas. Katrai EKA izvēles programmai ir savi mērķi, noteikumi un EKA dalībvalstis un </w:t>
            </w:r>
            <w:r w:rsidR="009E4742" w:rsidRPr="00F373B3">
              <w:rPr>
                <w:rFonts w:ascii="Times New Roman" w:eastAsiaTheme="minorEastAsia" w:hAnsi="Times New Roman" w:cs="Times New Roman"/>
                <w:sz w:val="24"/>
                <w:szCs w:val="24"/>
                <w:lang w:eastAsia="lv-LV"/>
              </w:rPr>
              <w:lastRenderedPageBreak/>
              <w:t>asociētās valstis var piedalīties jebkurā EKA izvēles programmā, attiecīgi ieguldot tajā finansējumu. Kopējie EKA izvēles programmu mērķi ir sekmēt Eiropas industrijas konkurētspēju un inovācijas, radot jaunus produktus, un uzlabot Eiropas tehnoloģisko neatkarību un pieeju kritiskajām tehnoloģijām, kā arī veicināt tehnoloģiju izplatību ārpus kosmosa sektora.</w:t>
            </w:r>
          </w:p>
          <w:p w14:paraId="0183772D" w14:textId="77777777" w:rsidR="009E4742" w:rsidRPr="00F373B3" w:rsidRDefault="009E4742" w:rsidP="009E4742">
            <w:pPr>
              <w:spacing w:after="0" w:line="240" w:lineRule="auto"/>
              <w:jc w:val="both"/>
              <w:rPr>
                <w:rStyle w:val="CommentReference"/>
                <w:sz w:val="24"/>
                <w:szCs w:val="24"/>
                <w:lang w:val="lv-LV"/>
              </w:rPr>
            </w:pPr>
            <w:r w:rsidRPr="00F373B3">
              <w:rPr>
                <w:rFonts w:ascii="Times New Roman" w:eastAsiaTheme="minorEastAsia" w:hAnsi="Times New Roman" w:cs="Times New Roman"/>
                <w:sz w:val="24"/>
                <w:szCs w:val="24"/>
                <w:lang w:eastAsia="lv-LV"/>
              </w:rPr>
              <w:tab/>
              <w:t>Izvērtējot Latvijas industrijas kompetences piedalīties EKA izvēlēs programmās, atbilstoši EKA un neatkarīgo ekspertu rekomendācijām, Latvijai šobrīd ir vislabākās iespējas un augstākais potenciāls piedalīties divās izvēles programmās – Galvenā tehnoloģiju atbalsta programma (</w:t>
            </w:r>
            <w:proofErr w:type="spellStart"/>
            <w:r w:rsidRPr="00F373B3">
              <w:rPr>
                <w:rFonts w:ascii="Times New Roman" w:eastAsiaTheme="minorEastAsia" w:hAnsi="Times New Roman" w:cs="Times New Roman"/>
                <w:i/>
                <w:sz w:val="24"/>
                <w:szCs w:val="24"/>
                <w:lang w:eastAsia="lv-LV"/>
              </w:rPr>
              <w:t>General</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Support</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Technology</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Programme</w:t>
            </w:r>
            <w:proofErr w:type="spellEnd"/>
            <w:r w:rsidRPr="00F373B3">
              <w:rPr>
                <w:rFonts w:ascii="Times New Roman" w:eastAsiaTheme="minorEastAsia" w:hAnsi="Times New Roman" w:cs="Times New Roman"/>
                <w:i/>
                <w:sz w:val="24"/>
                <w:szCs w:val="24"/>
                <w:lang w:eastAsia="lv-LV"/>
              </w:rPr>
              <w:t xml:space="preserve"> – GSTP</w:t>
            </w:r>
            <w:r w:rsidRPr="00F373B3">
              <w:rPr>
                <w:rFonts w:ascii="Times New Roman" w:eastAsiaTheme="minorEastAsia" w:hAnsi="Times New Roman" w:cs="Times New Roman"/>
                <w:i/>
                <w:sz w:val="24"/>
                <w:szCs w:val="24"/>
                <w:vertAlign w:val="superscript"/>
                <w:lang w:eastAsia="lv-LV"/>
              </w:rPr>
              <w:footnoteReference w:id="2"/>
            </w:r>
            <w:r w:rsidRPr="00F373B3">
              <w:rPr>
                <w:rFonts w:ascii="Times New Roman" w:eastAsiaTheme="minorEastAsia" w:hAnsi="Times New Roman" w:cs="Times New Roman"/>
                <w:sz w:val="24"/>
                <w:szCs w:val="24"/>
                <w:lang w:eastAsia="lv-LV"/>
              </w:rPr>
              <w:t>) un Zemes novērošanas programmā (</w:t>
            </w:r>
            <w:proofErr w:type="spellStart"/>
            <w:r w:rsidRPr="00F373B3">
              <w:rPr>
                <w:rFonts w:ascii="Times New Roman" w:eastAsiaTheme="minorEastAsia" w:hAnsi="Times New Roman" w:cs="Times New Roman"/>
                <w:i/>
                <w:sz w:val="24"/>
                <w:szCs w:val="24"/>
                <w:lang w:eastAsia="lv-LV"/>
              </w:rPr>
              <w:t>Earth</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Observation</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Envelope</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Programme</w:t>
            </w:r>
            <w:proofErr w:type="spellEnd"/>
            <w:r w:rsidRPr="00F373B3">
              <w:rPr>
                <w:rFonts w:ascii="Times New Roman" w:eastAsiaTheme="minorEastAsia" w:hAnsi="Times New Roman" w:cs="Times New Roman"/>
                <w:i/>
                <w:sz w:val="24"/>
                <w:szCs w:val="24"/>
                <w:lang w:eastAsia="lv-LV"/>
              </w:rPr>
              <w:t xml:space="preserve"> – EOEP</w:t>
            </w:r>
            <w:r w:rsidRPr="00F373B3">
              <w:rPr>
                <w:rFonts w:ascii="Times New Roman" w:eastAsiaTheme="minorEastAsia" w:hAnsi="Times New Roman" w:cs="Times New Roman"/>
                <w:sz w:val="24"/>
                <w:szCs w:val="24"/>
                <w:lang w:eastAsia="lv-LV"/>
              </w:rPr>
              <w:t>). Šajās programmās Latvijas industrija varētu piedāvāt atbilstošu kritisko masu, lai nodrošinātu ieguldīto investīciju atdevi. Vienlaikus, redzeslokā jāpatur vairākas citas EKA izvēles programmas, piemēram, Industriālās attīstības un zinātnisko eksperimentu programma – (</w:t>
            </w:r>
            <w:proofErr w:type="spellStart"/>
            <w:r w:rsidRPr="00F373B3">
              <w:rPr>
                <w:rFonts w:ascii="Times New Roman" w:eastAsiaTheme="minorEastAsia" w:hAnsi="Times New Roman" w:cs="Times New Roman"/>
                <w:i/>
                <w:sz w:val="24"/>
                <w:szCs w:val="24"/>
                <w:lang w:eastAsia="lv-LV"/>
              </w:rPr>
              <w:t>PROgramme</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de</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Développement</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d'Expériences</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scientifiques</w:t>
            </w:r>
            <w:proofErr w:type="spellEnd"/>
            <w:r w:rsidRPr="00F373B3">
              <w:rPr>
                <w:rFonts w:ascii="Times New Roman" w:eastAsiaTheme="minorEastAsia" w:hAnsi="Times New Roman" w:cs="Times New Roman"/>
                <w:i/>
                <w:sz w:val="24"/>
                <w:szCs w:val="24"/>
                <w:lang w:eastAsia="lv-LV"/>
              </w:rPr>
              <w:t xml:space="preserve"> – PRODEX</w:t>
            </w:r>
            <w:r w:rsidRPr="00F373B3">
              <w:rPr>
                <w:rFonts w:ascii="Times New Roman" w:eastAsiaTheme="minorEastAsia" w:hAnsi="Times New Roman" w:cs="Times New Roman"/>
                <w:sz w:val="24"/>
                <w:szCs w:val="24"/>
                <w:lang w:eastAsia="lv-LV"/>
              </w:rPr>
              <w:t>), izvēles programma par kosmosa situācijas apzināšanu (</w:t>
            </w:r>
            <w:proofErr w:type="spellStart"/>
            <w:r w:rsidRPr="00F373B3">
              <w:rPr>
                <w:rFonts w:ascii="Times New Roman" w:eastAsiaTheme="minorEastAsia" w:hAnsi="Times New Roman" w:cs="Times New Roman"/>
                <w:i/>
                <w:sz w:val="24"/>
                <w:szCs w:val="24"/>
                <w:lang w:eastAsia="lv-LV"/>
              </w:rPr>
              <w:t>Space</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Situational</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Awareness</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Programme</w:t>
            </w:r>
            <w:proofErr w:type="spellEnd"/>
            <w:r w:rsidRPr="00F373B3">
              <w:rPr>
                <w:rFonts w:ascii="Times New Roman" w:eastAsiaTheme="minorEastAsia" w:hAnsi="Times New Roman" w:cs="Times New Roman"/>
                <w:i/>
                <w:sz w:val="24"/>
                <w:szCs w:val="24"/>
                <w:lang w:eastAsia="lv-LV"/>
              </w:rPr>
              <w:t xml:space="preserve"> – SSA</w:t>
            </w:r>
            <w:r w:rsidRPr="00F373B3">
              <w:rPr>
                <w:rFonts w:ascii="Times New Roman" w:eastAsiaTheme="minorEastAsia" w:hAnsi="Times New Roman" w:cs="Times New Roman"/>
                <w:sz w:val="24"/>
                <w:szCs w:val="24"/>
                <w:lang w:eastAsia="lv-LV"/>
              </w:rPr>
              <w:t>) un Eiropas izpētes pamatprogramma (</w:t>
            </w:r>
            <w:proofErr w:type="spellStart"/>
            <w:r w:rsidRPr="00F373B3">
              <w:rPr>
                <w:rFonts w:ascii="Times New Roman" w:eastAsiaTheme="minorEastAsia" w:hAnsi="Times New Roman" w:cs="Times New Roman"/>
                <w:i/>
                <w:sz w:val="24"/>
                <w:szCs w:val="24"/>
                <w:lang w:eastAsia="lv-LV"/>
              </w:rPr>
              <w:t>European</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Exploration</w:t>
            </w:r>
            <w:proofErr w:type="spellEnd"/>
            <w:r w:rsidRPr="00F373B3">
              <w:rPr>
                <w:rFonts w:ascii="Times New Roman" w:eastAsiaTheme="minorEastAsia" w:hAnsi="Times New Roman" w:cs="Times New Roman"/>
                <w:i/>
                <w:sz w:val="24"/>
                <w:szCs w:val="24"/>
                <w:lang w:eastAsia="lv-LV"/>
              </w:rPr>
              <w:t xml:space="preserve"> </w:t>
            </w:r>
            <w:proofErr w:type="spellStart"/>
            <w:r w:rsidRPr="00F373B3">
              <w:rPr>
                <w:rFonts w:ascii="Times New Roman" w:eastAsiaTheme="minorEastAsia" w:hAnsi="Times New Roman" w:cs="Times New Roman"/>
                <w:i/>
                <w:sz w:val="24"/>
                <w:szCs w:val="24"/>
                <w:lang w:eastAsia="lv-LV"/>
              </w:rPr>
              <w:t>Envelope</w:t>
            </w:r>
            <w:proofErr w:type="spellEnd"/>
            <w:r w:rsidRPr="00F373B3">
              <w:rPr>
                <w:rFonts w:ascii="Times New Roman" w:eastAsiaTheme="minorEastAsia" w:hAnsi="Times New Roman" w:cs="Times New Roman"/>
                <w:i/>
                <w:sz w:val="24"/>
                <w:szCs w:val="24"/>
                <w:lang w:eastAsia="lv-LV"/>
              </w:rPr>
              <w:t xml:space="preserve"> – E3P</w:t>
            </w:r>
            <w:r w:rsidRPr="00F373B3">
              <w:rPr>
                <w:rFonts w:ascii="Times New Roman" w:eastAsiaTheme="minorEastAsia" w:hAnsi="Times New Roman" w:cs="Times New Roman"/>
                <w:sz w:val="24"/>
                <w:szCs w:val="24"/>
                <w:lang w:eastAsia="lv-LV"/>
              </w:rPr>
              <w:t>), kurās Latvijas industrijai ir vērā ņemama ekspertīze un kurās dalība ir apsverama nākotnē.</w:t>
            </w:r>
          </w:p>
          <w:p w14:paraId="0183772E" w14:textId="20917642" w:rsidR="00602928" w:rsidRPr="00F373B3" w:rsidRDefault="00F658DE" w:rsidP="00B16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nosaka, ka a</w:t>
            </w:r>
            <w:r w:rsidR="001E6E21" w:rsidRPr="00F373B3">
              <w:rPr>
                <w:rFonts w:ascii="Times New Roman" w:hAnsi="Times New Roman" w:cs="Times New Roman"/>
                <w:sz w:val="24"/>
                <w:szCs w:val="24"/>
              </w:rPr>
              <w:t>sociētās dalībvalsts līgumā paredzēto saistību izpildi koordinēs Izglītības un zinātnes ministrija (turpmāk –</w:t>
            </w:r>
            <w:r w:rsidR="00E37349" w:rsidRPr="00F373B3">
              <w:rPr>
                <w:rFonts w:ascii="Times New Roman" w:hAnsi="Times New Roman" w:cs="Times New Roman"/>
                <w:sz w:val="24"/>
                <w:szCs w:val="24"/>
              </w:rPr>
              <w:t xml:space="preserve"> </w:t>
            </w:r>
            <w:r>
              <w:rPr>
                <w:rFonts w:ascii="Times New Roman" w:hAnsi="Times New Roman" w:cs="Times New Roman"/>
                <w:sz w:val="24"/>
                <w:szCs w:val="24"/>
              </w:rPr>
              <w:t>IZM), kā arī a</w:t>
            </w:r>
            <w:r w:rsidR="001E6E21" w:rsidRPr="00F373B3">
              <w:rPr>
                <w:rFonts w:ascii="Times New Roman" w:hAnsi="Times New Roman" w:cs="Times New Roman"/>
                <w:sz w:val="24"/>
                <w:szCs w:val="24"/>
              </w:rPr>
              <w:t>sociētās dalībvalsts līguma spēkā stāšanās laiku un kārtību</w:t>
            </w:r>
            <w:r w:rsidR="00C76A8F">
              <w:rPr>
                <w:rFonts w:ascii="Times New Roman" w:hAnsi="Times New Roman" w:cs="Times New Roman"/>
                <w:sz w:val="24"/>
                <w:szCs w:val="24"/>
              </w:rPr>
              <w:t>.</w:t>
            </w:r>
          </w:p>
          <w:p w14:paraId="01837730" w14:textId="554760DF" w:rsidR="00271568" w:rsidRPr="00075F42" w:rsidRDefault="00602928" w:rsidP="0039005D">
            <w:pPr>
              <w:spacing w:after="0" w:line="240" w:lineRule="auto"/>
              <w:jc w:val="both"/>
              <w:rPr>
                <w:rFonts w:ascii="Times New Roman" w:hAnsi="Times New Roman" w:cs="Times New Roman"/>
                <w:sz w:val="24"/>
                <w:szCs w:val="24"/>
              </w:rPr>
            </w:pPr>
            <w:r w:rsidRPr="00F373B3">
              <w:rPr>
                <w:rFonts w:ascii="Times New Roman" w:hAnsi="Times New Roman" w:cs="Times New Roman"/>
                <w:sz w:val="24"/>
                <w:szCs w:val="24"/>
              </w:rPr>
              <w:t xml:space="preserve">Asociētās dalībvalsts līgumu </w:t>
            </w:r>
            <w:r w:rsidR="00162A9A" w:rsidRPr="00F373B3">
              <w:rPr>
                <w:rFonts w:ascii="Times New Roman" w:hAnsi="Times New Roman" w:cs="Times New Roman"/>
                <w:sz w:val="24"/>
                <w:szCs w:val="24"/>
              </w:rPr>
              <w:t xml:space="preserve">paraksta </w:t>
            </w:r>
            <w:r w:rsidR="004C1A6B" w:rsidRPr="00F373B3">
              <w:rPr>
                <w:rFonts w:ascii="Times New Roman" w:hAnsi="Times New Roman" w:cs="Times New Roman"/>
                <w:sz w:val="24"/>
                <w:szCs w:val="24"/>
              </w:rPr>
              <w:t>divos oriģi</w:t>
            </w:r>
            <w:r w:rsidR="00B160E3" w:rsidRPr="00F373B3">
              <w:rPr>
                <w:rFonts w:ascii="Times New Roman" w:hAnsi="Times New Roman" w:cs="Times New Roman"/>
                <w:sz w:val="24"/>
                <w:szCs w:val="24"/>
              </w:rPr>
              <w:t>nāl</w:t>
            </w:r>
            <w:r w:rsidR="001F3206" w:rsidRPr="00F373B3">
              <w:rPr>
                <w:rFonts w:ascii="Times New Roman" w:hAnsi="Times New Roman" w:cs="Times New Roman"/>
                <w:sz w:val="24"/>
                <w:szCs w:val="24"/>
              </w:rPr>
              <w:t>eksemplāros, katrs – latviešu un angļu</w:t>
            </w:r>
            <w:r w:rsidR="00B160E3" w:rsidRPr="00F373B3">
              <w:rPr>
                <w:rFonts w:ascii="Times New Roman" w:hAnsi="Times New Roman" w:cs="Times New Roman"/>
                <w:sz w:val="24"/>
                <w:szCs w:val="24"/>
              </w:rPr>
              <w:t xml:space="preserve"> valodā. Abi teksti</w:t>
            </w:r>
            <w:r w:rsidR="00E432D8" w:rsidRPr="00F373B3">
              <w:rPr>
                <w:rFonts w:ascii="Times New Roman" w:hAnsi="Times New Roman" w:cs="Times New Roman"/>
                <w:sz w:val="24"/>
                <w:szCs w:val="24"/>
              </w:rPr>
              <w:t xml:space="preserve"> ir</w:t>
            </w:r>
            <w:r w:rsidR="00B160E3" w:rsidRPr="00F373B3">
              <w:rPr>
                <w:rFonts w:ascii="Times New Roman" w:hAnsi="Times New Roman" w:cs="Times New Roman"/>
                <w:sz w:val="24"/>
                <w:szCs w:val="24"/>
              </w:rPr>
              <w:t xml:space="preserve"> vienlīdz autentiski</w:t>
            </w:r>
            <w:r w:rsidR="000934C9">
              <w:rPr>
                <w:rFonts w:ascii="Times New Roman" w:hAnsi="Times New Roman" w:cs="Times New Roman"/>
                <w:sz w:val="24"/>
                <w:szCs w:val="24"/>
              </w:rPr>
              <w:t>.</w:t>
            </w:r>
          </w:p>
        </w:tc>
      </w:tr>
      <w:tr w:rsidR="00B471B7" w:rsidRPr="00F373B3" w14:paraId="01837735" w14:textId="77777777" w:rsidTr="00947F38">
        <w:trPr>
          <w:trHeight w:val="465"/>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01837732" w14:textId="77777777"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lastRenderedPageBreak/>
              <w:t>3.</w:t>
            </w:r>
          </w:p>
        </w:tc>
        <w:tc>
          <w:tcPr>
            <w:tcW w:w="1286" w:type="pct"/>
            <w:tcBorders>
              <w:top w:val="outset" w:sz="6" w:space="0" w:color="auto"/>
              <w:left w:val="outset" w:sz="6" w:space="0" w:color="auto"/>
              <w:bottom w:val="outset" w:sz="6" w:space="0" w:color="auto"/>
              <w:right w:val="outset" w:sz="6" w:space="0" w:color="auto"/>
            </w:tcBorders>
            <w:hideMark/>
          </w:tcPr>
          <w:p w14:paraId="01837733" w14:textId="275B8F2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Projekta izstrādē iesaistītās institūcijas</w:t>
            </w:r>
            <w:r w:rsidR="00354211" w:rsidRPr="00177EDC">
              <w:rPr>
                <w:rFonts w:ascii="Times New Roman" w:eastAsia="Times New Roman" w:hAnsi="Times New Roman"/>
                <w:sz w:val="28"/>
                <w:szCs w:val="28"/>
                <w:lang w:eastAsia="lv-LV"/>
              </w:rPr>
              <w:t xml:space="preserve"> </w:t>
            </w:r>
            <w:r w:rsidR="00354211" w:rsidRPr="00354211">
              <w:rPr>
                <w:rFonts w:ascii="Times New Roman" w:eastAsia="Times New Roman" w:hAnsi="Times New Roman"/>
                <w:sz w:val="24"/>
                <w:szCs w:val="24"/>
                <w:lang w:eastAsia="lv-LV"/>
              </w:rPr>
              <w:t>un publiskas personas kapitālsabiedrības</w:t>
            </w:r>
          </w:p>
        </w:tc>
        <w:tc>
          <w:tcPr>
            <w:tcW w:w="3283" w:type="pct"/>
            <w:tcBorders>
              <w:top w:val="outset" w:sz="6" w:space="0" w:color="auto"/>
              <w:left w:val="outset" w:sz="6" w:space="0" w:color="auto"/>
              <w:bottom w:val="outset" w:sz="6" w:space="0" w:color="auto"/>
              <w:right w:val="outset" w:sz="6" w:space="0" w:color="auto"/>
            </w:tcBorders>
            <w:hideMark/>
          </w:tcPr>
          <w:p w14:paraId="01837734" w14:textId="4E5E3CD0" w:rsidR="00B471B7" w:rsidRPr="00F373B3" w:rsidRDefault="004B042C" w:rsidP="00AA22AE">
            <w:pPr>
              <w:spacing w:after="0" w:line="240" w:lineRule="auto"/>
              <w:jc w:val="both"/>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IZM, </w:t>
            </w:r>
            <w:r w:rsidR="00EF3BA0" w:rsidRPr="00F373B3">
              <w:rPr>
                <w:rFonts w:ascii="Times New Roman" w:eastAsia="Times New Roman" w:hAnsi="Times New Roman" w:cs="Times New Roman"/>
                <w:sz w:val="24"/>
                <w:szCs w:val="24"/>
                <w:lang w:eastAsia="lv-LV"/>
              </w:rPr>
              <w:t>Tieslietu ministrija, Finanšu ministrija, Aizsardzības ministrija, Ārlietu ministrija, Zemkopības mini</w:t>
            </w:r>
            <w:r w:rsidR="00E37349" w:rsidRPr="00F373B3">
              <w:rPr>
                <w:rFonts w:ascii="Times New Roman" w:eastAsia="Times New Roman" w:hAnsi="Times New Roman" w:cs="Times New Roman"/>
                <w:sz w:val="24"/>
                <w:szCs w:val="24"/>
                <w:lang w:eastAsia="lv-LV"/>
              </w:rPr>
              <w:t xml:space="preserve">strija, </w:t>
            </w:r>
            <w:proofErr w:type="spellStart"/>
            <w:r w:rsidR="00E37349" w:rsidRPr="00F373B3">
              <w:rPr>
                <w:rFonts w:ascii="Times New Roman" w:eastAsia="Times New Roman" w:hAnsi="Times New Roman" w:cs="Times New Roman"/>
                <w:sz w:val="24"/>
                <w:szCs w:val="24"/>
                <w:lang w:eastAsia="lv-LV"/>
              </w:rPr>
              <w:t>Pārresoru</w:t>
            </w:r>
            <w:proofErr w:type="spellEnd"/>
            <w:r w:rsidR="00E37349" w:rsidRPr="00F373B3">
              <w:rPr>
                <w:rFonts w:ascii="Times New Roman" w:eastAsia="Times New Roman" w:hAnsi="Times New Roman" w:cs="Times New Roman"/>
                <w:sz w:val="24"/>
                <w:szCs w:val="24"/>
                <w:lang w:eastAsia="lv-LV"/>
              </w:rPr>
              <w:t xml:space="preserve"> koordinācijas </w:t>
            </w:r>
            <w:r w:rsidR="00EF3BA0" w:rsidRPr="00F373B3">
              <w:rPr>
                <w:rFonts w:ascii="Times New Roman" w:eastAsia="Times New Roman" w:hAnsi="Times New Roman" w:cs="Times New Roman"/>
                <w:sz w:val="24"/>
                <w:szCs w:val="24"/>
                <w:lang w:eastAsia="lv-LV"/>
              </w:rPr>
              <w:t>centrs,</w:t>
            </w:r>
            <w:r w:rsidR="00E37349" w:rsidRPr="00F373B3">
              <w:rPr>
                <w:rFonts w:ascii="Times New Roman" w:eastAsia="Times New Roman" w:hAnsi="Times New Roman" w:cs="Times New Roman"/>
                <w:sz w:val="24"/>
                <w:szCs w:val="24"/>
                <w:lang w:eastAsia="lv-LV"/>
              </w:rPr>
              <w:t xml:space="preserve"> </w:t>
            </w:r>
            <w:r w:rsidR="00EF3BA0" w:rsidRPr="00F373B3">
              <w:rPr>
                <w:rFonts w:ascii="Times New Roman" w:eastAsia="Times New Roman" w:hAnsi="Times New Roman" w:cs="Times New Roman"/>
                <w:sz w:val="24"/>
                <w:szCs w:val="24"/>
                <w:lang w:eastAsia="lv-LV"/>
              </w:rPr>
              <w:t>Latvijas Kosmosa asociācija un Latvijas Ti</w:t>
            </w:r>
            <w:r w:rsidR="00F658DE">
              <w:rPr>
                <w:rFonts w:ascii="Times New Roman" w:eastAsia="Times New Roman" w:hAnsi="Times New Roman" w:cs="Times New Roman"/>
                <w:sz w:val="24"/>
                <w:szCs w:val="24"/>
                <w:lang w:eastAsia="lv-LV"/>
              </w:rPr>
              <w:t>rdzniecības rūpniecības kamera.</w:t>
            </w:r>
          </w:p>
        </w:tc>
      </w:tr>
      <w:tr w:rsidR="00B471B7" w:rsidRPr="00F373B3" w14:paraId="0183773A" w14:textId="77777777" w:rsidTr="00947F38">
        <w:trPr>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01837736" w14:textId="77777777"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4.</w:t>
            </w:r>
          </w:p>
        </w:tc>
        <w:tc>
          <w:tcPr>
            <w:tcW w:w="1286" w:type="pct"/>
            <w:tcBorders>
              <w:top w:val="outset" w:sz="6" w:space="0" w:color="auto"/>
              <w:left w:val="outset" w:sz="6" w:space="0" w:color="auto"/>
              <w:bottom w:val="outset" w:sz="6" w:space="0" w:color="auto"/>
              <w:right w:val="outset" w:sz="6" w:space="0" w:color="auto"/>
            </w:tcBorders>
            <w:hideMark/>
          </w:tcPr>
          <w:p w14:paraId="01837737"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Cita informācija</w:t>
            </w:r>
          </w:p>
        </w:tc>
        <w:tc>
          <w:tcPr>
            <w:tcW w:w="3283" w:type="pct"/>
            <w:tcBorders>
              <w:top w:val="outset" w:sz="6" w:space="0" w:color="auto"/>
              <w:left w:val="outset" w:sz="6" w:space="0" w:color="auto"/>
              <w:bottom w:val="outset" w:sz="6" w:space="0" w:color="auto"/>
              <w:right w:val="outset" w:sz="6" w:space="0" w:color="auto"/>
            </w:tcBorders>
            <w:hideMark/>
          </w:tcPr>
          <w:p w14:paraId="01837738" w14:textId="5AA478D3" w:rsidR="00124237" w:rsidRPr="00F373B3" w:rsidRDefault="00081C60" w:rsidP="008604F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2020.gada 29.</w:t>
            </w:r>
            <w:r w:rsidR="00F658DE">
              <w:rPr>
                <w:rFonts w:ascii="Times New Roman" w:eastAsia="Times New Roman" w:hAnsi="Times New Roman" w:cs="Times New Roman"/>
                <w:sz w:val="24"/>
                <w:szCs w:val="24"/>
                <w:lang w:eastAsia="lv-LV"/>
              </w:rPr>
              <w:t xml:space="preserve">jūlijā </w:t>
            </w:r>
            <w:r w:rsidRPr="00F373B3">
              <w:rPr>
                <w:rFonts w:ascii="Times New Roman" w:eastAsia="Times New Roman" w:hAnsi="Times New Roman" w:cs="Times New Roman"/>
                <w:sz w:val="24"/>
                <w:szCs w:val="24"/>
                <w:lang w:eastAsia="lv-LV"/>
              </w:rPr>
              <w:t>spēku zaudē Latvijas Republikas valdības un Eiropas Kosmosa aģentūras Eiropas Sa</w:t>
            </w:r>
            <w:r w:rsidR="00EF3BA0" w:rsidRPr="00F373B3">
              <w:rPr>
                <w:rFonts w:ascii="Times New Roman" w:eastAsia="Times New Roman" w:hAnsi="Times New Roman" w:cs="Times New Roman"/>
                <w:sz w:val="24"/>
                <w:szCs w:val="24"/>
                <w:lang w:eastAsia="lv-LV"/>
              </w:rPr>
              <w:t>darbības valsts līgums</w:t>
            </w:r>
            <w:r w:rsidRPr="00F373B3">
              <w:rPr>
                <w:rFonts w:ascii="Times New Roman" w:eastAsia="Times New Roman" w:hAnsi="Times New Roman" w:cs="Times New Roman"/>
                <w:sz w:val="24"/>
                <w:szCs w:val="24"/>
                <w:lang w:eastAsia="lv-LV"/>
              </w:rPr>
              <w:t>, kas stājās spēkā parakstot hartu 2015.gada 30.janvārī.</w:t>
            </w:r>
          </w:p>
          <w:p w14:paraId="01837739" w14:textId="76042B97" w:rsidR="00C41B9C" w:rsidRPr="00F373B3" w:rsidRDefault="00124237" w:rsidP="00124237">
            <w:pPr>
              <w:spacing w:before="100" w:beforeAutospacing="1" w:after="100" w:afterAutospacing="1" w:line="240" w:lineRule="auto"/>
              <w:jc w:val="both"/>
            </w:pPr>
            <w:r w:rsidRPr="00F373B3">
              <w:rPr>
                <w:rFonts w:ascii="Times New Roman" w:eastAsia="Times New Roman" w:hAnsi="Times New Roman" w:cs="Times New Roman"/>
                <w:bCs/>
                <w:sz w:val="24"/>
                <w:szCs w:val="24"/>
                <w:lang w:eastAsia="lv-LV"/>
              </w:rPr>
              <w:t xml:space="preserve">Asociētās dalībvalsts līgums paredz, ka Latvijai jādeleģē līdz diviem pārstāvjiem EKA padomē, Industriālās politikas komitejā, ja Latvijas iesaistās EKA izvēles programmā GSTP, Zemes novērošanas programmas valdē, ja Latvija iesaistās </w:t>
            </w:r>
            <w:r w:rsidR="00F658DE">
              <w:rPr>
                <w:rFonts w:ascii="Times New Roman" w:eastAsia="Times New Roman" w:hAnsi="Times New Roman" w:cs="Times New Roman"/>
                <w:bCs/>
                <w:sz w:val="24"/>
                <w:szCs w:val="24"/>
                <w:lang w:eastAsia="lv-LV"/>
              </w:rPr>
              <w:t>EKA izvēles programmā EOEP, EKA Starptautisko lietu komitejā,</w:t>
            </w:r>
            <w:r w:rsidR="00F658DE" w:rsidRPr="00F658DE">
              <w:t xml:space="preserve"> </w:t>
            </w:r>
            <w:r w:rsidR="00F658DE" w:rsidRPr="00F658DE">
              <w:rPr>
                <w:rFonts w:ascii="Times New Roman" w:eastAsia="Times New Roman" w:hAnsi="Times New Roman" w:cs="Times New Roman"/>
                <w:bCs/>
                <w:sz w:val="24"/>
                <w:szCs w:val="24"/>
                <w:lang w:eastAsia="lv-LV"/>
              </w:rPr>
              <w:t>EKA Administ</w:t>
            </w:r>
            <w:r w:rsidR="00F658DE">
              <w:rPr>
                <w:rFonts w:ascii="Times New Roman" w:eastAsia="Times New Roman" w:hAnsi="Times New Roman" w:cs="Times New Roman"/>
                <w:bCs/>
                <w:sz w:val="24"/>
                <w:szCs w:val="24"/>
                <w:lang w:eastAsia="lv-LV"/>
              </w:rPr>
              <w:t xml:space="preserve">ratīvā un finanšu lietu komitejā </w:t>
            </w:r>
            <w:r w:rsidRPr="00F373B3">
              <w:rPr>
                <w:rFonts w:ascii="Times New Roman" w:eastAsia="Times New Roman" w:hAnsi="Times New Roman" w:cs="Times New Roman"/>
                <w:bCs/>
                <w:sz w:val="24"/>
                <w:szCs w:val="24"/>
                <w:lang w:eastAsia="lv-LV"/>
              </w:rPr>
              <w:t xml:space="preserve">un </w:t>
            </w:r>
            <w:r w:rsidR="00287A04">
              <w:rPr>
                <w:rFonts w:ascii="Times New Roman" w:eastAsia="Times New Roman" w:hAnsi="Times New Roman" w:cs="Times New Roman"/>
                <w:bCs/>
                <w:sz w:val="24"/>
                <w:szCs w:val="24"/>
                <w:lang w:eastAsia="lv-LV"/>
              </w:rPr>
              <w:t xml:space="preserve">EKA </w:t>
            </w:r>
            <w:r w:rsidRPr="00F373B3">
              <w:rPr>
                <w:rFonts w:ascii="Times New Roman" w:eastAsia="Times New Roman" w:hAnsi="Times New Roman" w:cs="Times New Roman"/>
                <w:bCs/>
                <w:sz w:val="24"/>
                <w:szCs w:val="24"/>
                <w:lang w:eastAsia="lv-LV"/>
              </w:rPr>
              <w:t>Tehnoloģiju saskaņošanas padomdevēju grupā.</w:t>
            </w:r>
          </w:p>
        </w:tc>
      </w:tr>
    </w:tbl>
    <w:p w14:paraId="0183773B" w14:textId="77777777" w:rsidR="00824072" w:rsidRPr="00F373B3" w:rsidRDefault="00824072"/>
    <w:tbl>
      <w:tblPr>
        <w:tblW w:w="5373"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9"/>
        <w:gridCol w:w="2638"/>
        <w:gridCol w:w="6238"/>
      </w:tblGrid>
      <w:tr w:rsidR="00B471B7" w:rsidRPr="00F373B3" w14:paraId="0183773D" w14:textId="77777777" w:rsidTr="008B4F5A">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183773C" w14:textId="77777777"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373B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471B7" w:rsidRPr="00F373B3" w14:paraId="01837741" w14:textId="77777777" w:rsidTr="00354211">
        <w:trPr>
          <w:trHeight w:val="465"/>
          <w:tblCellSpacing w:w="15" w:type="dxa"/>
        </w:trPr>
        <w:tc>
          <w:tcPr>
            <w:tcW w:w="368" w:type="pct"/>
            <w:tcBorders>
              <w:top w:val="outset" w:sz="6" w:space="0" w:color="auto"/>
              <w:left w:val="outset" w:sz="6" w:space="0" w:color="auto"/>
              <w:bottom w:val="outset" w:sz="6" w:space="0" w:color="auto"/>
              <w:right w:val="outset" w:sz="6" w:space="0" w:color="auto"/>
            </w:tcBorders>
            <w:hideMark/>
          </w:tcPr>
          <w:p w14:paraId="0183773E"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1.</w:t>
            </w:r>
          </w:p>
        </w:tc>
        <w:tc>
          <w:tcPr>
            <w:tcW w:w="1363" w:type="pct"/>
            <w:tcBorders>
              <w:top w:val="outset" w:sz="6" w:space="0" w:color="auto"/>
              <w:left w:val="outset" w:sz="6" w:space="0" w:color="auto"/>
              <w:bottom w:val="outset" w:sz="6" w:space="0" w:color="auto"/>
              <w:right w:val="outset" w:sz="6" w:space="0" w:color="auto"/>
            </w:tcBorders>
            <w:hideMark/>
          </w:tcPr>
          <w:p w14:paraId="0183773F" w14:textId="77777777" w:rsidR="00B471B7" w:rsidRPr="00F373B3" w:rsidRDefault="00B471B7" w:rsidP="00846AA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Sabiedrības mēr</w:t>
            </w:r>
            <w:r w:rsidR="00846AAA" w:rsidRPr="00F373B3">
              <w:rPr>
                <w:rFonts w:ascii="Times New Roman" w:eastAsia="Times New Roman" w:hAnsi="Times New Roman" w:cs="Times New Roman"/>
                <w:sz w:val="24"/>
                <w:szCs w:val="24"/>
                <w:lang w:eastAsia="lv-LV"/>
              </w:rPr>
              <w:t>ķ</w:t>
            </w:r>
            <w:r w:rsidRPr="00F373B3">
              <w:rPr>
                <w:rFonts w:ascii="Times New Roman" w:eastAsia="Times New Roman" w:hAnsi="Times New Roman" w:cs="Times New Roman"/>
                <w:sz w:val="24"/>
                <w:szCs w:val="24"/>
                <w:lang w:eastAsia="lv-LV"/>
              </w:rPr>
              <w:t>grupas, kuras tiesiskais regulējums ietekmē vai varētu ietekmēt</w:t>
            </w:r>
          </w:p>
        </w:tc>
        <w:tc>
          <w:tcPr>
            <w:tcW w:w="3207" w:type="pct"/>
            <w:tcBorders>
              <w:top w:val="outset" w:sz="6" w:space="0" w:color="auto"/>
              <w:left w:val="outset" w:sz="6" w:space="0" w:color="auto"/>
              <w:bottom w:val="outset" w:sz="6" w:space="0" w:color="auto"/>
              <w:right w:val="outset" w:sz="6" w:space="0" w:color="auto"/>
            </w:tcBorders>
            <w:hideMark/>
          </w:tcPr>
          <w:p w14:paraId="01837740" w14:textId="77777777" w:rsidR="00B471B7" w:rsidRPr="00F373B3" w:rsidRDefault="00A72C3F" w:rsidP="008B4F5A">
            <w:pPr>
              <w:spacing w:after="0" w:line="240" w:lineRule="auto"/>
              <w:jc w:val="both"/>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Latvijas Republikas </w:t>
            </w:r>
            <w:r w:rsidR="008B4F5A" w:rsidRPr="00F373B3">
              <w:rPr>
                <w:rFonts w:ascii="Times New Roman" w:eastAsia="Times New Roman" w:hAnsi="Times New Roman" w:cs="Times New Roman"/>
                <w:sz w:val="24"/>
                <w:szCs w:val="24"/>
                <w:lang w:eastAsia="lv-LV"/>
              </w:rPr>
              <w:t>zinātniskie institūti, augstskolas,</w:t>
            </w:r>
            <w:r w:rsidR="00865505" w:rsidRPr="00F373B3">
              <w:rPr>
                <w:rFonts w:ascii="Times New Roman" w:eastAsia="Times New Roman" w:hAnsi="Times New Roman" w:cs="Times New Roman"/>
                <w:sz w:val="24"/>
                <w:szCs w:val="24"/>
                <w:lang w:eastAsia="lv-LV"/>
              </w:rPr>
              <w:t xml:space="preserve"> </w:t>
            </w:r>
            <w:r w:rsidR="00081C60" w:rsidRPr="00F373B3">
              <w:rPr>
                <w:rFonts w:ascii="Times New Roman" w:eastAsia="Times New Roman" w:hAnsi="Times New Roman" w:cs="Times New Roman"/>
                <w:sz w:val="24"/>
                <w:szCs w:val="24"/>
                <w:lang w:eastAsia="lv-LV"/>
              </w:rPr>
              <w:t xml:space="preserve">komersanti, </w:t>
            </w:r>
            <w:r w:rsidR="00865505" w:rsidRPr="00F373B3">
              <w:rPr>
                <w:rFonts w:ascii="Times New Roman" w:eastAsia="Times New Roman" w:hAnsi="Times New Roman" w:cs="Times New Roman"/>
                <w:sz w:val="24"/>
                <w:szCs w:val="24"/>
                <w:lang w:eastAsia="lv-LV"/>
              </w:rPr>
              <w:t xml:space="preserve">izglītības iestādes, kā arī tajos </w:t>
            </w:r>
            <w:r w:rsidR="00C76A8F">
              <w:rPr>
                <w:rFonts w:ascii="Times New Roman" w:eastAsia="Times New Roman" w:hAnsi="Times New Roman" w:cs="Times New Roman"/>
                <w:sz w:val="24"/>
                <w:szCs w:val="24"/>
                <w:lang w:eastAsia="lv-LV"/>
              </w:rPr>
              <w:t>studējošie un nodarbinātie.</w:t>
            </w:r>
          </w:p>
        </w:tc>
      </w:tr>
      <w:tr w:rsidR="00B471B7" w:rsidRPr="00F373B3" w14:paraId="01837746" w14:textId="77777777" w:rsidTr="00354211">
        <w:trPr>
          <w:trHeight w:val="510"/>
          <w:tblCellSpacing w:w="15" w:type="dxa"/>
        </w:trPr>
        <w:tc>
          <w:tcPr>
            <w:tcW w:w="368" w:type="pct"/>
            <w:tcBorders>
              <w:top w:val="outset" w:sz="6" w:space="0" w:color="auto"/>
              <w:left w:val="outset" w:sz="6" w:space="0" w:color="auto"/>
              <w:bottom w:val="outset" w:sz="6" w:space="0" w:color="auto"/>
              <w:right w:val="outset" w:sz="6" w:space="0" w:color="auto"/>
            </w:tcBorders>
            <w:hideMark/>
          </w:tcPr>
          <w:p w14:paraId="01837742"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2.</w:t>
            </w:r>
          </w:p>
        </w:tc>
        <w:tc>
          <w:tcPr>
            <w:tcW w:w="1363" w:type="pct"/>
            <w:tcBorders>
              <w:top w:val="outset" w:sz="6" w:space="0" w:color="auto"/>
              <w:left w:val="outset" w:sz="6" w:space="0" w:color="auto"/>
              <w:bottom w:val="outset" w:sz="6" w:space="0" w:color="auto"/>
              <w:right w:val="outset" w:sz="6" w:space="0" w:color="auto"/>
            </w:tcBorders>
            <w:hideMark/>
          </w:tcPr>
          <w:p w14:paraId="01837743"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Tiesiskā regulējuma ietekme uz tautsaimniecību un administratīvo slogu</w:t>
            </w:r>
          </w:p>
        </w:tc>
        <w:tc>
          <w:tcPr>
            <w:tcW w:w="3207" w:type="pct"/>
            <w:tcBorders>
              <w:top w:val="outset" w:sz="6" w:space="0" w:color="auto"/>
              <w:left w:val="outset" w:sz="6" w:space="0" w:color="auto"/>
              <w:bottom w:val="outset" w:sz="6" w:space="0" w:color="auto"/>
              <w:right w:val="outset" w:sz="6" w:space="0" w:color="auto"/>
            </w:tcBorders>
            <w:hideMark/>
          </w:tcPr>
          <w:p w14:paraId="01837744" w14:textId="77777777" w:rsidR="00081C60" w:rsidRPr="00F373B3" w:rsidRDefault="00081C60" w:rsidP="00081C60">
            <w:pPr>
              <w:spacing w:after="0" w:line="240" w:lineRule="auto"/>
              <w:jc w:val="both"/>
              <w:rPr>
                <w:rFonts w:ascii="Times New Roman" w:hAnsi="Times New Roman" w:cs="Times New Roman"/>
                <w:bCs/>
                <w:sz w:val="24"/>
                <w:szCs w:val="24"/>
              </w:rPr>
            </w:pPr>
            <w:r w:rsidRPr="00F373B3">
              <w:rPr>
                <w:rFonts w:ascii="Times New Roman" w:hAnsi="Times New Roman" w:cs="Times New Roman"/>
                <w:bCs/>
                <w:sz w:val="24"/>
                <w:szCs w:val="24"/>
              </w:rPr>
              <w:t>Sakarā ar tirgus iespējamo papildināšanos ar tautsaimniecībai nepieciešamiem produktiem un pakalpojumiem, kā arī ar jaunu darba vietu izveidi</w:t>
            </w:r>
            <w:r w:rsidR="00EE1DE6" w:rsidRPr="00F373B3">
              <w:rPr>
                <w:rFonts w:ascii="Times New Roman" w:hAnsi="Times New Roman" w:cs="Times New Roman"/>
                <w:bCs/>
                <w:sz w:val="24"/>
                <w:szCs w:val="24"/>
              </w:rPr>
              <w:t>,</w:t>
            </w:r>
            <w:r w:rsidRPr="00F373B3">
              <w:rPr>
                <w:rFonts w:ascii="Times New Roman" w:hAnsi="Times New Roman" w:cs="Times New Roman"/>
                <w:bCs/>
                <w:sz w:val="24"/>
                <w:szCs w:val="24"/>
              </w:rPr>
              <w:t xml:space="preserve"> ietekme uz </w:t>
            </w:r>
            <w:r w:rsidR="0005076E" w:rsidRPr="00F373B3">
              <w:rPr>
                <w:rFonts w:ascii="Times New Roman" w:hAnsi="Times New Roman" w:cs="Times New Roman"/>
                <w:bCs/>
                <w:sz w:val="24"/>
                <w:szCs w:val="24"/>
              </w:rPr>
              <w:t>tautsaimniecību</w:t>
            </w:r>
            <w:r w:rsidRPr="00F373B3">
              <w:rPr>
                <w:rFonts w:ascii="Times New Roman" w:hAnsi="Times New Roman" w:cs="Times New Roman"/>
                <w:bCs/>
                <w:sz w:val="24"/>
                <w:szCs w:val="24"/>
              </w:rPr>
              <w:t xml:space="preserve"> varētu būt pozitīva.  </w:t>
            </w:r>
          </w:p>
          <w:p w14:paraId="01837745" w14:textId="77777777" w:rsidR="0005076E" w:rsidRPr="00F373B3" w:rsidRDefault="00081C60" w:rsidP="00081C60">
            <w:pPr>
              <w:spacing w:after="0" w:line="240" w:lineRule="auto"/>
              <w:jc w:val="both"/>
              <w:rPr>
                <w:rFonts w:ascii="Times New Roman" w:hAnsi="Times New Roman" w:cs="Times New Roman"/>
                <w:bCs/>
                <w:sz w:val="24"/>
                <w:szCs w:val="24"/>
              </w:rPr>
            </w:pPr>
            <w:r w:rsidRPr="00F373B3">
              <w:rPr>
                <w:rFonts w:ascii="Times New Roman" w:hAnsi="Times New Roman" w:cs="Times New Roman"/>
                <w:bCs/>
                <w:sz w:val="24"/>
                <w:szCs w:val="24"/>
              </w:rPr>
              <w:t>Nodarbinātība varētu pieaugt sakarā ar jaunu, augsti kvalificētu darba vietu veidošanos.</w:t>
            </w:r>
          </w:p>
        </w:tc>
      </w:tr>
      <w:tr w:rsidR="00B471B7" w:rsidRPr="00F373B3" w14:paraId="0183774A" w14:textId="77777777" w:rsidTr="00354211">
        <w:trPr>
          <w:trHeight w:val="510"/>
          <w:tblCellSpacing w:w="15" w:type="dxa"/>
        </w:trPr>
        <w:tc>
          <w:tcPr>
            <w:tcW w:w="368" w:type="pct"/>
            <w:tcBorders>
              <w:top w:val="outset" w:sz="6" w:space="0" w:color="auto"/>
              <w:left w:val="outset" w:sz="6" w:space="0" w:color="auto"/>
              <w:bottom w:val="outset" w:sz="6" w:space="0" w:color="auto"/>
              <w:right w:val="outset" w:sz="6" w:space="0" w:color="auto"/>
            </w:tcBorders>
            <w:hideMark/>
          </w:tcPr>
          <w:p w14:paraId="01837747"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3.</w:t>
            </w:r>
          </w:p>
        </w:tc>
        <w:tc>
          <w:tcPr>
            <w:tcW w:w="1363" w:type="pct"/>
            <w:tcBorders>
              <w:top w:val="outset" w:sz="6" w:space="0" w:color="auto"/>
              <w:left w:val="outset" w:sz="6" w:space="0" w:color="auto"/>
              <w:bottom w:val="outset" w:sz="6" w:space="0" w:color="auto"/>
              <w:right w:val="outset" w:sz="6" w:space="0" w:color="auto"/>
            </w:tcBorders>
            <w:hideMark/>
          </w:tcPr>
          <w:p w14:paraId="01837748"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Administratīvo izmaksu monetārs novērtējums</w:t>
            </w:r>
          </w:p>
        </w:tc>
        <w:tc>
          <w:tcPr>
            <w:tcW w:w="3207" w:type="pct"/>
            <w:tcBorders>
              <w:top w:val="outset" w:sz="6" w:space="0" w:color="auto"/>
              <w:left w:val="outset" w:sz="6" w:space="0" w:color="auto"/>
              <w:bottom w:val="outset" w:sz="6" w:space="0" w:color="auto"/>
              <w:right w:val="outset" w:sz="6" w:space="0" w:color="auto"/>
            </w:tcBorders>
            <w:hideMark/>
          </w:tcPr>
          <w:p w14:paraId="01837749" w14:textId="77777777" w:rsidR="00B471B7" w:rsidRPr="00F373B3" w:rsidRDefault="008B4F5A" w:rsidP="00A72C3F">
            <w:pPr>
              <w:jc w:val="both"/>
              <w:rPr>
                <w:rFonts w:ascii="Times New Roman" w:hAnsi="Times New Roman" w:cs="Times New Roman"/>
                <w:sz w:val="24"/>
                <w:szCs w:val="24"/>
                <w:lang w:eastAsia="lv-LV"/>
              </w:rPr>
            </w:pPr>
            <w:r w:rsidRPr="00F373B3">
              <w:rPr>
                <w:rFonts w:ascii="Times New Roman" w:hAnsi="Times New Roman" w:cs="Times New Roman"/>
                <w:sz w:val="24"/>
                <w:szCs w:val="24"/>
              </w:rPr>
              <w:t xml:space="preserve">Projekts šo jomu neskar </w:t>
            </w:r>
          </w:p>
        </w:tc>
      </w:tr>
      <w:tr w:rsidR="00354211" w:rsidRPr="00177EDC" w14:paraId="4AACAFE2" w14:textId="77777777" w:rsidTr="00354211">
        <w:trPr>
          <w:trHeight w:val="300"/>
          <w:tblCellSpacing w:w="15" w:type="dxa"/>
        </w:trPr>
        <w:tc>
          <w:tcPr>
            <w:tcW w:w="368" w:type="pct"/>
            <w:tcBorders>
              <w:top w:val="outset" w:sz="6" w:space="0" w:color="auto"/>
              <w:left w:val="outset" w:sz="6" w:space="0" w:color="auto"/>
              <w:bottom w:val="outset" w:sz="6" w:space="0" w:color="auto"/>
              <w:right w:val="outset" w:sz="6" w:space="0" w:color="auto"/>
            </w:tcBorders>
            <w:hideMark/>
          </w:tcPr>
          <w:p w14:paraId="6E3C21C4" w14:textId="77777777" w:rsidR="00354211" w:rsidRPr="00354211" w:rsidRDefault="00354211" w:rsidP="00A81784">
            <w:pPr>
              <w:spacing w:after="0" w:line="240" w:lineRule="auto"/>
              <w:rPr>
                <w:rFonts w:ascii="Times New Roman" w:eastAsia="Times New Roman" w:hAnsi="Times New Roman" w:cs="Times New Roman"/>
                <w:sz w:val="24"/>
                <w:szCs w:val="24"/>
                <w:lang w:eastAsia="lv-LV"/>
              </w:rPr>
            </w:pPr>
            <w:r w:rsidRPr="00354211">
              <w:rPr>
                <w:rFonts w:ascii="Times New Roman" w:eastAsia="Times New Roman" w:hAnsi="Times New Roman" w:cs="Times New Roman"/>
                <w:sz w:val="24"/>
                <w:szCs w:val="24"/>
                <w:lang w:eastAsia="lv-LV"/>
              </w:rPr>
              <w:t>4.</w:t>
            </w:r>
          </w:p>
        </w:tc>
        <w:tc>
          <w:tcPr>
            <w:tcW w:w="1363" w:type="pct"/>
            <w:tcBorders>
              <w:top w:val="outset" w:sz="6" w:space="0" w:color="auto"/>
              <w:left w:val="outset" w:sz="6" w:space="0" w:color="auto"/>
              <w:bottom w:val="outset" w:sz="6" w:space="0" w:color="auto"/>
              <w:right w:val="outset" w:sz="6" w:space="0" w:color="auto"/>
            </w:tcBorders>
            <w:hideMark/>
          </w:tcPr>
          <w:p w14:paraId="13E83D3D" w14:textId="77777777" w:rsidR="00354211" w:rsidRPr="00354211" w:rsidRDefault="00354211" w:rsidP="00A81784">
            <w:pPr>
              <w:spacing w:after="0" w:line="240" w:lineRule="auto"/>
              <w:rPr>
                <w:rFonts w:ascii="Times New Roman" w:eastAsia="Times New Roman" w:hAnsi="Times New Roman" w:cs="Times New Roman"/>
                <w:sz w:val="24"/>
                <w:szCs w:val="24"/>
                <w:lang w:eastAsia="lv-LV"/>
              </w:rPr>
            </w:pPr>
            <w:r w:rsidRPr="00354211">
              <w:rPr>
                <w:rFonts w:ascii="Times New Roman" w:eastAsia="Times New Roman" w:hAnsi="Times New Roman" w:cs="Times New Roman"/>
                <w:sz w:val="24"/>
                <w:szCs w:val="24"/>
                <w:lang w:eastAsia="lv-LV"/>
              </w:rPr>
              <w:t>Atbilstības izmaksu monetārs novērtējums</w:t>
            </w:r>
          </w:p>
        </w:tc>
        <w:tc>
          <w:tcPr>
            <w:tcW w:w="3207" w:type="pct"/>
            <w:tcBorders>
              <w:top w:val="outset" w:sz="6" w:space="0" w:color="auto"/>
              <w:left w:val="outset" w:sz="6" w:space="0" w:color="auto"/>
              <w:bottom w:val="outset" w:sz="6" w:space="0" w:color="auto"/>
              <w:right w:val="outset" w:sz="6" w:space="0" w:color="auto"/>
            </w:tcBorders>
            <w:hideMark/>
          </w:tcPr>
          <w:p w14:paraId="4F820954" w14:textId="77777777" w:rsidR="00354211" w:rsidRPr="00354211" w:rsidRDefault="00354211" w:rsidP="0035421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54211">
              <w:rPr>
                <w:rFonts w:ascii="Times New Roman" w:eastAsia="Times New Roman" w:hAnsi="Times New Roman" w:cs="Times New Roman"/>
                <w:sz w:val="24"/>
                <w:szCs w:val="24"/>
                <w:lang w:eastAsia="lv-LV"/>
              </w:rPr>
              <w:t>Noteikumu projekts šo jomu neskar.</w:t>
            </w:r>
          </w:p>
        </w:tc>
      </w:tr>
      <w:tr w:rsidR="00354211" w:rsidRPr="00177EDC" w14:paraId="114E910F" w14:textId="77777777" w:rsidTr="00354211">
        <w:trPr>
          <w:trHeight w:val="300"/>
          <w:tblCellSpacing w:w="15" w:type="dxa"/>
        </w:trPr>
        <w:tc>
          <w:tcPr>
            <w:tcW w:w="368" w:type="pct"/>
            <w:tcBorders>
              <w:top w:val="outset" w:sz="6" w:space="0" w:color="auto"/>
              <w:left w:val="outset" w:sz="6" w:space="0" w:color="auto"/>
              <w:bottom w:val="outset" w:sz="6" w:space="0" w:color="auto"/>
              <w:right w:val="outset" w:sz="6" w:space="0" w:color="auto"/>
            </w:tcBorders>
            <w:hideMark/>
          </w:tcPr>
          <w:p w14:paraId="5DE45F2B" w14:textId="77777777" w:rsidR="00354211" w:rsidRPr="00354211" w:rsidRDefault="00354211" w:rsidP="00A81784">
            <w:pPr>
              <w:spacing w:after="0" w:line="240" w:lineRule="auto"/>
              <w:rPr>
                <w:rFonts w:ascii="Times New Roman" w:eastAsia="Times New Roman" w:hAnsi="Times New Roman" w:cs="Times New Roman"/>
                <w:sz w:val="24"/>
                <w:szCs w:val="24"/>
                <w:lang w:eastAsia="lv-LV"/>
              </w:rPr>
            </w:pPr>
            <w:r w:rsidRPr="00354211">
              <w:rPr>
                <w:rFonts w:ascii="Times New Roman" w:eastAsia="Times New Roman" w:hAnsi="Times New Roman" w:cs="Times New Roman"/>
                <w:sz w:val="24"/>
                <w:szCs w:val="24"/>
                <w:lang w:eastAsia="lv-LV"/>
              </w:rPr>
              <w:t>5.</w:t>
            </w:r>
          </w:p>
        </w:tc>
        <w:tc>
          <w:tcPr>
            <w:tcW w:w="1363" w:type="pct"/>
            <w:tcBorders>
              <w:top w:val="outset" w:sz="6" w:space="0" w:color="auto"/>
              <w:left w:val="outset" w:sz="6" w:space="0" w:color="auto"/>
              <w:bottom w:val="outset" w:sz="6" w:space="0" w:color="auto"/>
              <w:right w:val="outset" w:sz="6" w:space="0" w:color="auto"/>
            </w:tcBorders>
            <w:hideMark/>
          </w:tcPr>
          <w:p w14:paraId="1D23EE4F" w14:textId="77777777" w:rsidR="00354211" w:rsidRPr="00354211" w:rsidRDefault="00354211" w:rsidP="00A81784">
            <w:pPr>
              <w:spacing w:after="0" w:line="240" w:lineRule="auto"/>
              <w:rPr>
                <w:rFonts w:ascii="Times New Roman" w:eastAsia="Times New Roman" w:hAnsi="Times New Roman" w:cs="Times New Roman"/>
                <w:sz w:val="24"/>
                <w:szCs w:val="24"/>
                <w:lang w:eastAsia="lv-LV"/>
              </w:rPr>
            </w:pPr>
            <w:r w:rsidRPr="00354211">
              <w:rPr>
                <w:rFonts w:ascii="Times New Roman" w:eastAsia="Times New Roman" w:hAnsi="Times New Roman" w:cs="Times New Roman"/>
                <w:sz w:val="24"/>
                <w:szCs w:val="24"/>
                <w:lang w:eastAsia="lv-LV"/>
              </w:rPr>
              <w:t>Cita informācija</w:t>
            </w:r>
          </w:p>
        </w:tc>
        <w:tc>
          <w:tcPr>
            <w:tcW w:w="3207" w:type="pct"/>
            <w:tcBorders>
              <w:top w:val="outset" w:sz="6" w:space="0" w:color="auto"/>
              <w:left w:val="outset" w:sz="6" w:space="0" w:color="auto"/>
              <w:bottom w:val="outset" w:sz="6" w:space="0" w:color="auto"/>
              <w:right w:val="outset" w:sz="6" w:space="0" w:color="auto"/>
            </w:tcBorders>
            <w:hideMark/>
          </w:tcPr>
          <w:p w14:paraId="0679FF94" w14:textId="77777777" w:rsidR="00354211" w:rsidRPr="00354211" w:rsidRDefault="00354211" w:rsidP="0035421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54211">
              <w:rPr>
                <w:rFonts w:ascii="Times New Roman" w:eastAsia="Times New Roman" w:hAnsi="Times New Roman" w:cs="Times New Roman"/>
                <w:sz w:val="24"/>
                <w:szCs w:val="24"/>
                <w:lang w:eastAsia="lv-LV"/>
              </w:rPr>
              <w:t>Nav</w:t>
            </w:r>
          </w:p>
        </w:tc>
      </w:tr>
    </w:tbl>
    <w:p w14:paraId="0183774F" w14:textId="77777777" w:rsidR="00B471B7" w:rsidRPr="00F373B3" w:rsidRDefault="00B471B7">
      <w:pPr>
        <w:rPr>
          <w:rFonts w:ascii="Times New Roman" w:hAnsi="Times New Roman" w:cs="Times New Roman"/>
          <w:sz w:val="24"/>
          <w:szCs w:val="24"/>
        </w:rPr>
      </w:pPr>
    </w:p>
    <w:tbl>
      <w:tblPr>
        <w:tblW w:w="9630" w:type="dxa"/>
        <w:tblCellSpacing w:w="20" w:type="dxa"/>
        <w:tblInd w:w="-2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96"/>
        <w:gridCol w:w="1018"/>
        <w:gridCol w:w="1266"/>
        <w:gridCol w:w="633"/>
        <w:gridCol w:w="417"/>
        <w:gridCol w:w="1229"/>
        <w:gridCol w:w="1057"/>
        <w:gridCol w:w="1171"/>
        <w:gridCol w:w="1057"/>
        <w:gridCol w:w="1121"/>
        <w:gridCol w:w="65"/>
      </w:tblGrid>
      <w:tr w:rsidR="00FC2FE5" w:rsidRPr="00F373B3" w14:paraId="01837751" w14:textId="77777777" w:rsidTr="00106514">
        <w:trPr>
          <w:gridAfter w:val="1"/>
          <w:wAfter w:w="5" w:type="dxa"/>
          <w:trHeight w:val="212"/>
          <w:tblCellSpacing w:w="20" w:type="dxa"/>
        </w:trPr>
        <w:tc>
          <w:tcPr>
            <w:tcW w:w="9505" w:type="dxa"/>
            <w:gridSpan w:val="10"/>
            <w:shd w:val="clear" w:color="auto" w:fill="auto"/>
            <w:hideMark/>
          </w:tcPr>
          <w:p w14:paraId="01837750" w14:textId="77777777" w:rsidR="00FC2FE5" w:rsidRPr="00F373B3" w:rsidRDefault="00FC2FE5" w:rsidP="00FC2FE5">
            <w:pPr>
              <w:jc w:val="center"/>
              <w:rPr>
                <w:rFonts w:ascii="Times New Roman" w:hAnsi="Times New Roman" w:cs="Times New Roman"/>
                <w:b/>
                <w:bCs/>
                <w:sz w:val="24"/>
                <w:szCs w:val="24"/>
              </w:rPr>
            </w:pPr>
            <w:r w:rsidRPr="00F373B3">
              <w:rPr>
                <w:rFonts w:ascii="Times New Roman" w:hAnsi="Times New Roman" w:cs="Times New Roman"/>
                <w:b/>
                <w:bCs/>
                <w:sz w:val="24"/>
                <w:szCs w:val="24"/>
              </w:rPr>
              <w:t>III. Tiesību akta projekta ietekme uz valsts budžetu un pašvaldību budžetiem</w:t>
            </w:r>
          </w:p>
        </w:tc>
      </w:tr>
      <w:tr w:rsidR="00FC2FE5" w:rsidRPr="00F373B3" w14:paraId="01837755" w14:textId="77777777" w:rsidTr="00106514">
        <w:trPr>
          <w:gridAfter w:val="1"/>
          <w:wAfter w:w="5" w:type="dxa"/>
          <w:trHeight w:val="300"/>
          <w:tblCellSpacing w:w="20" w:type="dxa"/>
        </w:trPr>
        <w:tc>
          <w:tcPr>
            <w:tcW w:w="1554" w:type="dxa"/>
            <w:gridSpan w:val="2"/>
            <w:vMerge w:val="restart"/>
            <w:shd w:val="clear" w:color="auto" w:fill="FFFFFF"/>
            <w:vAlign w:val="center"/>
          </w:tcPr>
          <w:p w14:paraId="01837752" w14:textId="77777777" w:rsidR="00FC2FE5" w:rsidRPr="00F373B3" w:rsidRDefault="00FC2FE5" w:rsidP="00FC2FE5">
            <w:pPr>
              <w:jc w:val="center"/>
              <w:rPr>
                <w:rFonts w:ascii="Times New Roman" w:hAnsi="Times New Roman" w:cs="Times New Roman"/>
                <w:bCs/>
                <w:sz w:val="24"/>
                <w:szCs w:val="24"/>
              </w:rPr>
            </w:pPr>
            <w:r w:rsidRPr="00F373B3">
              <w:rPr>
                <w:rFonts w:ascii="Times New Roman" w:hAnsi="Times New Roman" w:cs="Times New Roman"/>
                <w:bCs/>
                <w:sz w:val="24"/>
                <w:szCs w:val="24"/>
              </w:rPr>
              <w:t>Rādītāji</w:t>
            </w:r>
          </w:p>
        </w:tc>
        <w:tc>
          <w:tcPr>
            <w:tcW w:w="2276" w:type="dxa"/>
            <w:gridSpan w:val="3"/>
            <w:vMerge w:val="restart"/>
            <w:shd w:val="clear" w:color="auto" w:fill="FFFFFF"/>
            <w:vAlign w:val="center"/>
            <w:hideMark/>
          </w:tcPr>
          <w:p w14:paraId="01837753" w14:textId="78873012" w:rsidR="00FC2FE5" w:rsidRPr="00F373B3" w:rsidRDefault="00287A04" w:rsidP="00FC2FE5">
            <w:pPr>
              <w:jc w:val="center"/>
              <w:rPr>
                <w:rFonts w:ascii="Times New Roman" w:hAnsi="Times New Roman" w:cs="Times New Roman"/>
                <w:bCs/>
                <w:sz w:val="24"/>
                <w:szCs w:val="24"/>
              </w:rPr>
            </w:pPr>
            <w:r>
              <w:rPr>
                <w:rFonts w:ascii="Times New Roman" w:hAnsi="Times New Roman" w:cs="Times New Roman"/>
                <w:bCs/>
                <w:sz w:val="24"/>
                <w:szCs w:val="24"/>
              </w:rPr>
              <w:t>2020</w:t>
            </w:r>
            <w:r w:rsidR="00FC2FE5" w:rsidRPr="00F373B3">
              <w:rPr>
                <w:rFonts w:ascii="Times New Roman" w:hAnsi="Times New Roman" w:cs="Times New Roman"/>
                <w:bCs/>
                <w:sz w:val="24"/>
                <w:szCs w:val="24"/>
              </w:rPr>
              <w:t>. gads</w:t>
            </w:r>
          </w:p>
        </w:tc>
        <w:tc>
          <w:tcPr>
            <w:tcW w:w="5595" w:type="dxa"/>
            <w:gridSpan w:val="5"/>
            <w:shd w:val="clear" w:color="auto" w:fill="FFFFFF"/>
            <w:vAlign w:val="center"/>
            <w:hideMark/>
          </w:tcPr>
          <w:p w14:paraId="01837754" w14:textId="77777777" w:rsidR="00FC2FE5" w:rsidRPr="00F373B3" w:rsidRDefault="00FC2FE5" w:rsidP="00FC2FE5">
            <w:pPr>
              <w:jc w:val="center"/>
              <w:rPr>
                <w:rFonts w:ascii="Times New Roman" w:hAnsi="Times New Roman" w:cs="Times New Roman"/>
                <w:sz w:val="24"/>
                <w:szCs w:val="24"/>
              </w:rPr>
            </w:pPr>
            <w:r w:rsidRPr="00F373B3">
              <w:rPr>
                <w:rFonts w:ascii="Times New Roman" w:hAnsi="Times New Roman" w:cs="Times New Roman"/>
                <w:sz w:val="24"/>
                <w:szCs w:val="24"/>
              </w:rPr>
              <w:t>Turpmākie trīs gadi (</w:t>
            </w:r>
            <w:r w:rsidRPr="00F373B3">
              <w:rPr>
                <w:rFonts w:ascii="Times New Roman" w:hAnsi="Times New Roman" w:cs="Times New Roman"/>
                <w:i/>
                <w:iCs/>
                <w:sz w:val="24"/>
                <w:szCs w:val="24"/>
              </w:rPr>
              <w:t>euro</w:t>
            </w:r>
            <w:r w:rsidRPr="00F373B3">
              <w:rPr>
                <w:rFonts w:ascii="Times New Roman" w:hAnsi="Times New Roman" w:cs="Times New Roman"/>
                <w:sz w:val="24"/>
                <w:szCs w:val="24"/>
              </w:rPr>
              <w:t>)</w:t>
            </w:r>
          </w:p>
        </w:tc>
      </w:tr>
      <w:tr w:rsidR="00106514" w:rsidRPr="00F373B3" w14:paraId="0183775B" w14:textId="77777777" w:rsidTr="00106514">
        <w:trPr>
          <w:gridAfter w:val="1"/>
          <w:wAfter w:w="5" w:type="dxa"/>
          <w:trHeight w:val="300"/>
          <w:tblCellSpacing w:w="20" w:type="dxa"/>
        </w:trPr>
        <w:tc>
          <w:tcPr>
            <w:tcW w:w="1554" w:type="dxa"/>
            <w:gridSpan w:val="2"/>
            <w:vMerge/>
            <w:shd w:val="clear" w:color="auto" w:fill="auto"/>
            <w:vAlign w:val="center"/>
            <w:hideMark/>
          </w:tcPr>
          <w:p w14:paraId="01837756" w14:textId="77777777" w:rsidR="00FC2FE5" w:rsidRPr="00F373B3" w:rsidRDefault="00FC2FE5" w:rsidP="00FC2FE5">
            <w:pPr>
              <w:jc w:val="center"/>
              <w:rPr>
                <w:rFonts w:ascii="Times New Roman" w:hAnsi="Times New Roman" w:cs="Times New Roman"/>
                <w:bCs/>
                <w:sz w:val="24"/>
                <w:szCs w:val="24"/>
              </w:rPr>
            </w:pPr>
          </w:p>
        </w:tc>
        <w:tc>
          <w:tcPr>
            <w:tcW w:w="2276" w:type="dxa"/>
            <w:gridSpan w:val="3"/>
            <w:vMerge/>
            <w:shd w:val="clear" w:color="auto" w:fill="auto"/>
            <w:vAlign w:val="center"/>
            <w:hideMark/>
          </w:tcPr>
          <w:p w14:paraId="01837757" w14:textId="77777777" w:rsidR="00FC2FE5" w:rsidRPr="00F373B3" w:rsidRDefault="00FC2FE5" w:rsidP="00FC2FE5">
            <w:pPr>
              <w:jc w:val="center"/>
              <w:rPr>
                <w:rFonts w:ascii="Times New Roman" w:hAnsi="Times New Roman" w:cs="Times New Roman"/>
                <w:bCs/>
                <w:sz w:val="24"/>
                <w:szCs w:val="24"/>
              </w:rPr>
            </w:pPr>
          </w:p>
        </w:tc>
        <w:tc>
          <w:tcPr>
            <w:tcW w:w="2246" w:type="dxa"/>
            <w:gridSpan w:val="2"/>
            <w:shd w:val="clear" w:color="auto" w:fill="FFFFFF"/>
            <w:vAlign w:val="center"/>
            <w:hideMark/>
          </w:tcPr>
          <w:p w14:paraId="01837758" w14:textId="02FABA80" w:rsidR="00FC2FE5" w:rsidRPr="00F373B3" w:rsidRDefault="00287A04" w:rsidP="00FC2FE5">
            <w:pPr>
              <w:jc w:val="center"/>
              <w:rPr>
                <w:rFonts w:ascii="Times New Roman" w:hAnsi="Times New Roman" w:cs="Times New Roman"/>
                <w:bCs/>
                <w:sz w:val="24"/>
                <w:szCs w:val="24"/>
              </w:rPr>
            </w:pPr>
            <w:r>
              <w:rPr>
                <w:rFonts w:ascii="Times New Roman" w:hAnsi="Times New Roman" w:cs="Times New Roman"/>
                <w:bCs/>
                <w:sz w:val="24"/>
                <w:szCs w:val="24"/>
              </w:rPr>
              <w:t>2021</w:t>
            </w:r>
          </w:p>
        </w:tc>
        <w:tc>
          <w:tcPr>
            <w:tcW w:w="2188" w:type="dxa"/>
            <w:gridSpan w:val="2"/>
            <w:shd w:val="clear" w:color="auto" w:fill="FFFFFF"/>
            <w:vAlign w:val="center"/>
            <w:hideMark/>
          </w:tcPr>
          <w:p w14:paraId="01837759" w14:textId="6A9D0102" w:rsidR="00FC2FE5" w:rsidRPr="00F373B3" w:rsidRDefault="00287A04" w:rsidP="00FC2FE5">
            <w:pPr>
              <w:jc w:val="center"/>
              <w:rPr>
                <w:rFonts w:ascii="Times New Roman" w:hAnsi="Times New Roman" w:cs="Times New Roman"/>
                <w:bCs/>
                <w:sz w:val="24"/>
                <w:szCs w:val="24"/>
              </w:rPr>
            </w:pPr>
            <w:r>
              <w:rPr>
                <w:rFonts w:ascii="Times New Roman" w:hAnsi="Times New Roman" w:cs="Times New Roman"/>
                <w:bCs/>
                <w:sz w:val="24"/>
                <w:szCs w:val="24"/>
              </w:rPr>
              <w:t>2022</w:t>
            </w:r>
          </w:p>
        </w:tc>
        <w:tc>
          <w:tcPr>
            <w:tcW w:w="1081" w:type="dxa"/>
            <w:shd w:val="clear" w:color="auto" w:fill="FFFFFF"/>
            <w:vAlign w:val="center"/>
            <w:hideMark/>
          </w:tcPr>
          <w:p w14:paraId="0183775A" w14:textId="43C35E7D" w:rsidR="00FC2FE5" w:rsidRPr="00F373B3" w:rsidRDefault="00287A04" w:rsidP="00FC2FE5">
            <w:pPr>
              <w:jc w:val="center"/>
              <w:rPr>
                <w:rFonts w:ascii="Times New Roman" w:hAnsi="Times New Roman" w:cs="Times New Roman"/>
                <w:bCs/>
                <w:sz w:val="24"/>
                <w:szCs w:val="24"/>
              </w:rPr>
            </w:pPr>
            <w:r>
              <w:rPr>
                <w:rFonts w:ascii="Times New Roman" w:hAnsi="Times New Roman" w:cs="Times New Roman"/>
                <w:bCs/>
                <w:sz w:val="24"/>
                <w:szCs w:val="24"/>
              </w:rPr>
              <w:t>2023</w:t>
            </w:r>
          </w:p>
        </w:tc>
      </w:tr>
      <w:tr w:rsidR="00106514" w:rsidRPr="00F373B3" w14:paraId="01837765" w14:textId="77777777" w:rsidTr="00287A04">
        <w:trPr>
          <w:gridAfter w:val="1"/>
          <w:wAfter w:w="5" w:type="dxa"/>
          <w:trHeight w:val="1785"/>
          <w:tblCellSpacing w:w="20" w:type="dxa"/>
        </w:trPr>
        <w:tc>
          <w:tcPr>
            <w:tcW w:w="1554" w:type="dxa"/>
            <w:gridSpan w:val="2"/>
            <w:vMerge/>
            <w:shd w:val="clear" w:color="auto" w:fill="auto"/>
            <w:vAlign w:val="center"/>
            <w:hideMark/>
          </w:tcPr>
          <w:p w14:paraId="0183775C" w14:textId="77777777" w:rsidR="00FC2FE5" w:rsidRPr="00F373B3" w:rsidRDefault="00FC2FE5" w:rsidP="00FC2FE5">
            <w:pPr>
              <w:jc w:val="center"/>
              <w:rPr>
                <w:rFonts w:ascii="Times New Roman" w:hAnsi="Times New Roman" w:cs="Times New Roman"/>
                <w:b/>
                <w:bCs/>
                <w:sz w:val="24"/>
                <w:szCs w:val="24"/>
              </w:rPr>
            </w:pPr>
          </w:p>
        </w:tc>
        <w:tc>
          <w:tcPr>
            <w:tcW w:w="1226" w:type="dxa"/>
            <w:shd w:val="clear" w:color="auto" w:fill="FFFFFF"/>
            <w:vAlign w:val="center"/>
            <w:hideMark/>
          </w:tcPr>
          <w:p w14:paraId="0183775D"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saskaņā ar valsts budžetu kārtējam gadam</w:t>
            </w:r>
          </w:p>
        </w:tc>
        <w:tc>
          <w:tcPr>
            <w:tcW w:w="1010" w:type="dxa"/>
            <w:gridSpan w:val="2"/>
            <w:shd w:val="clear" w:color="auto" w:fill="FFFFFF"/>
            <w:vAlign w:val="center"/>
            <w:hideMark/>
          </w:tcPr>
          <w:p w14:paraId="0183775E"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izmaiņas kārtējā gadā, salīdzinot ar valsts budžetu kārtējam gadam</w:t>
            </w:r>
          </w:p>
        </w:tc>
        <w:tc>
          <w:tcPr>
            <w:tcW w:w="1189" w:type="dxa"/>
            <w:shd w:val="clear" w:color="auto" w:fill="FFFFFF"/>
            <w:vAlign w:val="center"/>
            <w:hideMark/>
          </w:tcPr>
          <w:p w14:paraId="0183775F"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saskaņā ar vidēja termiņa budžeta ietvaru</w:t>
            </w:r>
          </w:p>
        </w:tc>
        <w:tc>
          <w:tcPr>
            <w:tcW w:w="1017" w:type="dxa"/>
            <w:shd w:val="clear" w:color="auto" w:fill="FFFFFF"/>
            <w:vAlign w:val="center"/>
            <w:hideMark/>
          </w:tcPr>
          <w:p w14:paraId="01837760"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izmaiņas, salīdzinot ar vidēja termiņa budžeta ietvaru 2020.</w:t>
            </w:r>
          </w:p>
          <w:p w14:paraId="01837761"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gadam</w:t>
            </w:r>
          </w:p>
        </w:tc>
        <w:tc>
          <w:tcPr>
            <w:tcW w:w="1131" w:type="dxa"/>
            <w:shd w:val="clear" w:color="auto" w:fill="FFFFFF"/>
            <w:vAlign w:val="center"/>
            <w:hideMark/>
          </w:tcPr>
          <w:p w14:paraId="01837762"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saskaņā ar vidēja termiņa budžeta ietvaru</w:t>
            </w:r>
          </w:p>
        </w:tc>
        <w:tc>
          <w:tcPr>
            <w:tcW w:w="1017" w:type="dxa"/>
            <w:shd w:val="clear" w:color="auto" w:fill="FFFFFF"/>
            <w:vAlign w:val="center"/>
            <w:hideMark/>
          </w:tcPr>
          <w:p w14:paraId="01837763"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izmaiņas, salīdzinot ar vidēja termiņa budžeta ietvaru 2021. gadam</w:t>
            </w:r>
          </w:p>
        </w:tc>
        <w:tc>
          <w:tcPr>
            <w:tcW w:w="1081" w:type="dxa"/>
            <w:shd w:val="clear" w:color="auto" w:fill="FFFFFF"/>
            <w:vAlign w:val="center"/>
            <w:hideMark/>
          </w:tcPr>
          <w:p w14:paraId="01837764" w14:textId="0962A409" w:rsidR="00FC2FE5" w:rsidRPr="00F373B3" w:rsidRDefault="00FC2FE5" w:rsidP="00B15BEF">
            <w:pPr>
              <w:rPr>
                <w:rFonts w:ascii="Times New Roman" w:hAnsi="Times New Roman" w:cs="Times New Roman"/>
                <w:sz w:val="20"/>
                <w:szCs w:val="24"/>
              </w:rPr>
            </w:pPr>
            <w:r w:rsidRPr="00F373B3">
              <w:rPr>
                <w:rFonts w:ascii="Times New Roman" w:hAnsi="Times New Roman" w:cs="Times New Roman"/>
                <w:sz w:val="20"/>
                <w:szCs w:val="24"/>
              </w:rPr>
              <w:t>izmaiņas, salīdzinot ar vidēja termiņa budžeta ietvaru 202</w:t>
            </w:r>
            <w:r w:rsidR="00B15BEF">
              <w:rPr>
                <w:rFonts w:ascii="Times New Roman" w:hAnsi="Times New Roman" w:cs="Times New Roman"/>
                <w:sz w:val="20"/>
                <w:szCs w:val="24"/>
              </w:rPr>
              <w:t>2</w:t>
            </w:r>
            <w:r w:rsidRPr="00F373B3">
              <w:rPr>
                <w:rFonts w:ascii="Times New Roman" w:hAnsi="Times New Roman" w:cs="Times New Roman"/>
                <w:sz w:val="20"/>
                <w:szCs w:val="24"/>
              </w:rPr>
              <w:t>. gadam</w:t>
            </w:r>
          </w:p>
        </w:tc>
      </w:tr>
      <w:tr w:rsidR="00106514" w:rsidRPr="00F373B3" w14:paraId="0183776E" w14:textId="77777777" w:rsidTr="00287A04">
        <w:trPr>
          <w:gridAfter w:val="1"/>
          <w:wAfter w:w="5" w:type="dxa"/>
          <w:trHeight w:val="300"/>
          <w:tblCellSpacing w:w="20" w:type="dxa"/>
        </w:trPr>
        <w:tc>
          <w:tcPr>
            <w:tcW w:w="1554" w:type="dxa"/>
            <w:gridSpan w:val="2"/>
            <w:shd w:val="clear" w:color="auto" w:fill="FFFFFF"/>
            <w:vAlign w:val="center"/>
            <w:hideMark/>
          </w:tcPr>
          <w:p w14:paraId="01837766" w14:textId="77777777" w:rsidR="00FC2FE5" w:rsidRPr="00F373B3" w:rsidRDefault="00FC2FE5" w:rsidP="00FC2FE5">
            <w:pPr>
              <w:jc w:val="center"/>
              <w:rPr>
                <w:rFonts w:ascii="Times New Roman" w:hAnsi="Times New Roman" w:cs="Times New Roman"/>
                <w:sz w:val="24"/>
                <w:szCs w:val="24"/>
              </w:rPr>
            </w:pPr>
            <w:r w:rsidRPr="00F373B3">
              <w:rPr>
                <w:rFonts w:ascii="Times New Roman" w:hAnsi="Times New Roman" w:cs="Times New Roman"/>
                <w:sz w:val="24"/>
                <w:szCs w:val="24"/>
              </w:rPr>
              <w:t>1</w:t>
            </w:r>
          </w:p>
        </w:tc>
        <w:tc>
          <w:tcPr>
            <w:tcW w:w="1226" w:type="dxa"/>
            <w:shd w:val="clear" w:color="auto" w:fill="FFFFFF"/>
            <w:vAlign w:val="center"/>
            <w:hideMark/>
          </w:tcPr>
          <w:p w14:paraId="01837767"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2</w:t>
            </w:r>
          </w:p>
        </w:tc>
        <w:tc>
          <w:tcPr>
            <w:tcW w:w="1010" w:type="dxa"/>
            <w:gridSpan w:val="2"/>
            <w:shd w:val="clear" w:color="auto" w:fill="FFFFFF"/>
            <w:vAlign w:val="center"/>
            <w:hideMark/>
          </w:tcPr>
          <w:p w14:paraId="01837768"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3</w:t>
            </w:r>
          </w:p>
        </w:tc>
        <w:tc>
          <w:tcPr>
            <w:tcW w:w="1189" w:type="dxa"/>
            <w:shd w:val="clear" w:color="auto" w:fill="FFFFFF"/>
            <w:vAlign w:val="center"/>
            <w:hideMark/>
          </w:tcPr>
          <w:p w14:paraId="01837769"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4</w:t>
            </w:r>
          </w:p>
        </w:tc>
        <w:tc>
          <w:tcPr>
            <w:tcW w:w="1017" w:type="dxa"/>
            <w:shd w:val="clear" w:color="auto" w:fill="FFFFFF"/>
            <w:vAlign w:val="center"/>
            <w:hideMark/>
          </w:tcPr>
          <w:p w14:paraId="0183776A"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5</w:t>
            </w:r>
          </w:p>
        </w:tc>
        <w:tc>
          <w:tcPr>
            <w:tcW w:w="1131" w:type="dxa"/>
            <w:shd w:val="clear" w:color="auto" w:fill="FFFFFF"/>
            <w:vAlign w:val="center"/>
            <w:hideMark/>
          </w:tcPr>
          <w:p w14:paraId="0183776B"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6</w:t>
            </w:r>
          </w:p>
        </w:tc>
        <w:tc>
          <w:tcPr>
            <w:tcW w:w="1017" w:type="dxa"/>
            <w:shd w:val="clear" w:color="auto" w:fill="FFFFFF"/>
            <w:vAlign w:val="center"/>
            <w:hideMark/>
          </w:tcPr>
          <w:p w14:paraId="0183776C"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7</w:t>
            </w:r>
          </w:p>
        </w:tc>
        <w:tc>
          <w:tcPr>
            <w:tcW w:w="1081" w:type="dxa"/>
            <w:shd w:val="clear" w:color="auto" w:fill="FFFFFF"/>
            <w:vAlign w:val="center"/>
            <w:hideMark/>
          </w:tcPr>
          <w:p w14:paraId="0183776D"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8</w:t>
            </w:r>
          </w:p>
        </w:tc>
      </w:tr>
      <w:tr w:rsidR="00287A04" w:rsidRPr="00F373B3" w14:paraId="01837777" w14:textId="77777777" w:rsidTr="00287A04">
        <w:trPr>
          <w:gridAfter w:val="1"/>
          <w:wAfter w:w="5" w:type="dxa"/>
          <w:trHeight w:val="184"/>
          <w:tblCellSpacing w:w="20" w:type="dxa"/>
        </w:trPr>
        <w:tc>
          <w:tcPr>
            <w:tcW w:w="1554" w:type="dxa"/>
            <w:gridSpan w:val="2"/>
            <w:shd w:val="clear" w:color="auto" w:fill="FFFFFF"/>
            <w:hideMark/>
          </w:tcPr>
          <w:p w14:paraId="0183776F"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1. Budžeta ieņēmumi</w:t>
            </w:r>
          </w:p>
        </w:tc>
        <w:tc>
          <w:tcPr>
            <w:tcW w:w="1226" w:type="dxa"/>
            <w:shd w:val="clear" w:color="auto" w:fill="auto"/>
            <w:hideMark/>
          </w:tcPr>
          <w:p w14:paraId="01837770" w14:textId="1B4D9032" w:rsidR="00287A04" w:rsidRPr="00F373B3" w:rsidRDefault="00287A04" w:rsidP="00287A04">
            <w:pPr>
              <w:ind w:firstLine="91"/>
              <w:jc w:val="center"/>
              <w:rPr>
                <w:rFonts w:ascii="Times New Roman" w:hAnsi="Times New Roman" w:cs="Times New Roman"/>
                <w:sz w:val="20"/>
                <w:szCs w:val="20"/>
              </w:rPr>
            </w:pPr>
            <w:r w:rsidRPr="00F373B3">
              <w:rPr>
                <w:rFonts w:ascii="Times New Roman" w:hAnsi="Times New Roman" w:cs="Times New Roman"/>
                <w:sz w:val="20"/>
                <w:szCs w:val="20"/>
              </w:rPr>
              <w:t>4</w:t>
            </w:r>
            <w:r>
              <w:rPr>
                <w:rFonts w:ascii="Times New Roman" w:hAnsi="Times New Roman" w:cs="Times New Roman"/>
                <w:sz w:val="20"/>
                <w:szCs w:val="20"/>
              </w:rPr>
              <w:t xml:space="preserve"> </w:t>
            </w:r>
            <w:r w:rsidRPr="00F373B3">
              <w:rPr>
                <w:rFonts w:ascii="Times New Roman" w:hAnsi="Times New Roman" w:cs="Times New Roman"/>
                <w:sz w:val="20"/>
                <w:szCs w:val="20"/>
              </w:rPr>
              <w:t>168</w:t>
            </w:r>
            <w:r>
              <w:rPr>
                <w:rFonts w:ascii="Times New Roman" w:hAnsi="Times New Roman" w:cs="Times New Roman"/>
                <w:sz w:val="20"/>
                <w:szCs w:val="20"/>
              </w:rPr>
              <w:t xml:space="preserve"> </w:t>
            </w:r>
            <w:r w:rsidRPr="00F373B3">
              <w:rPr>
                <w:rFonts w:ascii="Times New Roman" w:hAnsi="Times New Roman" w:cs="Times New Roman"/>
                <w:sz w:val="20"/>
                <w:szCs w:val="20"/>
              </w:rPr>
              <w:t>784</w:t>
            </w:r>
          </w:p>
        </w:tc>
        <w:tc>
          <w:tcPr>
            <w:tcW w:w="1010" w:type="dxa"/>
            <w:gridSpan w:val="2"/>
            <w:shd w:val="clear" w:color="auto" w:fill="FFFFFF"/>
            <w:hideMark/>
          </w:tcPr>
          <w:p w14:paraId="01837771" w14:textId="13D1E3EF"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01837772" w14:textId="12E8D12C"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3</w:t>
            </w:r>
            <w:r>
              <w:rPr>
                <w:rFonts w:ascii="Times New Roman" w:hAnsi="Times New Roman" w:cs="Times New Roman"/>
                <w:sz w:val="20"/>
                <w:szCs w:val="20"/>
              </w:rPr>
              <w:t xml:space="preserve"> </w:t>
            </w:r>
            <w:r w:rsidRPr="00F373B3">
              <w:rPr>
                <w:rFonts w:ascii="Times New Roman" w:hAnsi="Times New Roman" w:cs="Times New Roman"/>
                <w:sz w:val="20"/>
                <w:szCs w:val="20"/>
              </w:rPr>
              <w:t>000</w:t>
            </w:r>
            <w:r>
              <w:rPr>
                <w:rFonts w:ascii="Times New Roman" w:hAnsi="Times New Roman" w:cs="Times New Roman"/>
                <w:sz w:val="20"/>
                <w:szCs w:val="20"/>
              </w:rPr>
              <w:t xml:space="preserve"> </w:t>
            </w:r>
            <w:r w:rsidRPr="00F373B3">
              <w:rPr>
                <w:rFonts w:ascii="Times New Roman" w:hAnsi="Times New Roman" w:cs="Times New Roman"/>
                <w:sz w:val="20"/>
                <w:szCs w:val="20"/>
              </w:rPr>
              <w:t>000</w:t>
            </w:r>
          </w:p>
        </w:tc>
        <w:tc>
          <w:tcPr>
            <w:tcW w:w="1017" w:type="dxa"/>
            <w:shd w:val="clear" w:color="auto" w:fill="FFFFFF"/>
            <w:hideMark/>
          </w:tcPr>
          <w:p w14:paraId="01837773" w14:textId="775EE3EB"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1837774" w14:textId="44B1F423" w:rsidR="00287A04" w:rsidRPr="00F373B3" w:rsidRDefault="00287A04" w:rsidP="00287A04">
            <w:pPr>
              <w:jc w:val="center"/>
              <w:rPr>
                <w:rFonts w:ascii="Times New Roman" w:hAnsi="Times New Roman" w:cs="Times New Roman"/>
                <w:sz w:val="20"/>
                <w:szCs w:val="20"/>
              </w:rPr>
            </w:pPr>
            <w:r w:rsidRPr="0039044B">
              <w:rPr>
                <w:rFonts w:ascii="Times New Roman" w:hAnsi="Times New Roman" w:cs="Times New Roman"/>
                <w:sz w:val="20"/>
                <w:szCs w:val="20"/>
              </w:rPr>
              <w:t>1</w:t>
            </w:r>
            <w:r>
              <w:rPr>
                <w:rFonts w:ascii="Times New Roman" w:hAnsi="Times New Roman" w:cs="Times New Roman"/>
                <w:sz w:val="20"/>
                <w:szCs w:val="20"/>
              </w:rPr>
              <w:t xml:space="preserve"> </w:t>
            </w:r>
            <w:r w:rsidRPr="0039044B">
              <w:rPr>
                <w:rFonts w:ascii="Times New Roman" w:hAnsi="Times New Roman" w:cs="Times New Roman"/>
                <w:sz w:val="20"/>
                <w:szCs w:val="20"/>
              </w:rPr>
              <w:t>121</w:t>
            </w:r>
            <w:r>
              <w:rPr>
                <w:rFonts w:ascii="Times New Roman" w:hAnsi="Times New Roman" w:cs="Times New Roman"/>
                <w:sz w:val="20"/>
                <w:szCs w:val="20"/>
              </w:rPr>
              <w:t xml:space="preserve"> </w:t>
            </w:r>
            <w:r w:rsidRPr="0039044B">
              <w:rPr>
                <w:rFonts w:ascii="Times New Roman" w:hAnsi="Times New Roman" w:cs="Times New Roman"/>
                <w:sz w:val="20"/>
                <w:szCs w:val="20"/>
              </w:rPr>
              <w:t>966</w:t>
            </w:r>
          </w:p>
        </w:tc>
        <w:tc>
          <w:tcPr>
            <w:tcW w:w="1017" w:type="dxa"/>
            <w:shd w:val="clear" w:color="auto" w:fill="auto"/>
            <w:hideMark/>
          </w:tcPr>
          <w:p w14:paraId="01837775" w14:textId="77777777" w:rsidR="00287A04" w:rsidRPr="00F373B3" w:rsidRDefault="00287A04" w:rsidP="00287A04">
            <w:pPr>
              <w:jc w:val="center"/>
              <w:rPr>
                <w:rFonts w:ascii="Times New Roman" w:hAnsi="Times New Roman" w:cs="Times New Roman"/>
                <w:sz w:val="20"/>
                <w:szCs w:val="20"/>
              </w:rPr>
            </w:pPr>
          </w:p>
        </w:tc>
        <w:tc>
          <w:tcPr>
            <w:tcW w:w="1081" w:type="dxa"/>
            <w:shd w:val="clear" w:color="auto" w:fill="auto"/>
            <w:hideMark/>
          </w:tcPr>
          <w:p w14:paraId="01837776" w14:textId="0E6F771C" w:rsidR="00287A04" w:rsidRPr="00F373B3" w:rsidRDefault="00B15BEF" w:rsidP="00287A04">
            <w:pPr>
              <w:jc w:val="center"/>
              <w:rPr>
                <w:rFonts w:ascii="Times New Roman" w:hAnsi="Times New Roman" w:cs="Times New Roman"/>
                <w:sz w:val="20"/>
                <w:szCs w:val="20"/>
              </w:rPr>
            </w:pPr>
            <w:r>
              <w:rPr>
                <w:rFonts w:ascii="Times New Roman" w:hAnsi="Times New Roman" w:cs="Times New Roman"/>
                <w:sz w:val="20"/>
                <w:szCs w:val="20"/>
              </w:rPr>
              <w:t>0</w:t>
            </w:r>
          </w:p>
        </w:tc>
      </w:tr>
      <w:tr w:rsidR="00287A04" w:rsidRPr="00F373B3" w14:paraId="01837780" w14:textId="77777777" w:rsidTr="00287A04">
        <w:trPr>
          <w:gridAfter w:val="1"/>
          <w:wAfter w:w="5" w:type="dxa"/>
          <w:trHeight w:val="1354"/>
          <w:tblCellSpacing w:w="20" w:type="dxa"/>
        </w:trPr>
        <w:tc>
          <w:tcPr>
            <w:tcW w:w="1554" w:type="dxa"/>
            <w:gridSpan w:val="2"/>
            <w:shd w:val="clear" w:color="auto" w:fill="auto"/>
            <w:hideMark/>
          </w:tcPr>
          <w:p w14:paraId="01837778"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1.1. valsts pamatbudžets, tai skaitā ieņēmumi no maksas pakalpojumie</w:t>
            </w:r>
            <w:r w:rsidRPr="00F373B3">
              <w:rPr>
                <w:rFonts w:ascii="Times New Roman" w:hAnsi="Times New Roman" w:cs="Times New Roman"/>
                <w:sz w:val="24"/>
                <w:szCs w:val="24"/>
              </w:rPr>
              <w:lastRenderedPageBreak/>
              <w:t xml:space="preserve">m un citi pašu ieņēmumi </w:t>
            </w:r>
          </w:p>
        </w:tc>
        <w:tc>
          <w:tcPr>
            <w:tcW w:w="1226" w:type="dxa"/>
            <w:shd w:val="clear" w:color="auto" w:fill="auto"/>
            <w:hideMark/>
          </w:tcPr>
          <w:p w14:paraId="01837779" w14:textId="5ED27F2A" w:rsidR="00287A04" w:rsidRPr="00F373B3" w:rsidRDefault="00287A04" w:rsidP="00287A04">
            <w:pPr>
              <w:ind w:firstLine="91"/>
              <w:jc w:val="center"/>
              <w:rPr>
                <w:rFonts w:ascii="Times New Roman" w:hAnsi="Times New Roman" w:cs="Times New Roman"/>
                <w:sz w:val="20"/>
                <w:szCs w:val="20"/>
              </w:rPr>
            </w:pPr>
            <w:r w:rsidRPr="00F373B3">
              <w:rPr>
                <w:rFonts w:ascii="Times New Roman" w:hAnsi="Times New Roman" w:cs="Times New Roman"/>
                <w:sz w:val="20"/>
                <w:szCs w:val="20"/>
              </w:rPr>
              <w:lastRenderedPageBreak/>
              <w:t>4</w:t>
            </w:r>
            <w:r>
              <w:rPr>
                <w:rFonts w:ascii="Times New Roman" w:hAnsi="Times New Roman" w:cs="Times New Roman"/>
                <w:sz w:val="20"/>
                <w:szCs w:val="20"/>
              </w:rPr>
              <w:t xml:space="preserve"> </w:t>
            </w:r>
            <w:r w:rsidRPr="00F373B3">
              <w:rPr>
                <w:rFonts w:ascii="Times New Roman" w:hAnsi="Times New Roman" w:cs="Times New Roman"/>
                <w:sz w:val="20"/>
                <w:szCs w:val="20"/>
              </w:rPr>
              <w:t>168</w:t>
            </w:r>
            <w:r>
              <w:rPr>
                <w:rFonts w:ascii="Times New Roman" w:hAnsi="Times New Roman" w:cs="Times New Roman"/>
                <w:sz w:val="20"/>
                <w:szCs w:val="20"/>
              </w:rPr>
              <w:t xml:space="preserve"> </w:t>
            </w:r>
            <w:r w:rsidRPr="00F373B3">
              <w:rPr>
                <w:rFonts w:ascii="Times New Roman" w:hAnsi="Times New Roman" w:cs="Times New Roman"/>
                <w:sz w:val="20"/>
                <w:szCs w:val="20"/>
              </w:rPr>
              <w:t>784</w:t>
            </w:r>
          </w:p>
        </w:tc>
        <w:tc>
          <w:tcPr>
            <w:tcW w:w="1010" w:type="dxa"/>
            <w:gridSpan w:val="2"/>
            <w:shd w:val="clear" w:color="auto" w:fill="FFFFFF"/>
            <w:hideMark/>
          </w:tcPr>
          <w:p w14:paraId="0183777A" w14:textId="68E426B4"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0183777B" w14:textId="09736A90" w:rsidR="00287A04" w:rsidRPr="009439B5" w:rsidRDefault="00287A04" w:rsidP="00287A04">
            <w:pPr>
              <w:jc w:val="center"/>
              <w:rPr>
                <w:rFonts w:ascii="Times New Roman" w:hAnsi="Times New Roman" w:cs="Times New Roman"/>
                <w:sz w:val="20"/>
                <w:szCs w:val="20"/>
                <w:highlight w:val="yellow"/>
              </w:rPr>
            </w:pPr>
            <w:r w:rsidRPr="00F373B3">
              <w:rPr>
                <w:rFonts w:ascii="Times New Roman" w:hAnsi="Times New Roman" w:cs="Times New Roman"/>
                <w:sz w:val="20"/>
                <w:szCs w:val="20"/>
              </w:rPr>
              <w:t>3</w:t>
            </w:r>
            <w:r>
              <w:rPr>
                <w:rFonts w:ascii="Times New Roman" w:hAnsi="Times New Roman" w:cs="Times New Roman"/>
                <w:sz w:val="20"/>
                <w:szCs w:val="20"/>
              </w:rPr>
              <w:t xml:space="preserve"> </w:t>
            </w:r>
            <w:r w:rsidRPr="00F373B3">
              <w:rPr>
                <w:rFonts w:ascii="Times New Roman" w:hAnsi="Times New Roman" w:cs="Times New Roman"/>
                <w:sz w:val="20"/>
                <w:szCs w:val="20"/>
              </w:rPr>
              <w:t>000</w:t>
            </w:r>
            <w:r>
              <w:rPr>
                <w:rFonts w:ascii="Times New Roman" w:hAnsi="Times New Roman" w:cs="Times New Roman"/>
                <w:sz w:val="20"/>
                <w:szCs w:val="20"/>
              </w:rPr>
              <w:t xml:space="preserve"> </w:t>
            </w:r>
            <w:r w:rsidRPr="00F373B3">
              <w:rPr>
                <w:rFonts w:ascii="Times New Roman" w:hAnsi="Times New Roman" w:cs="Times New Roman"/>
                <w:sz w:val="20"/>
                <w:szCs w:val="20"/>
              </w:rPr>
              <w:t>000</w:t>
            </w:r>
          </w:p>
        </w:tc>
        <w:tc>
          <w:tcPr>
            <w:tcW w:w="1017" w:type="dxa"/>
            <w:shd w:val="clear" w:color="auto" w:fill="FFFFFF"/>
            <w:hideMark/>
          </w:tcPr>
          <w:p w14:paraId="0183777C" w14:textId="44A734F1" w:rsidR="00287A04" w:rsidRPr="009439B5" w:rsidRDefault="00287A04" w:rsidP="00287A04">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c>
          <w:tcPr>
            <w:tcW w:w="1131" w:type="dxa"/>
            <w:shd w:val="clear" w:color="auto" w:fill="auto"/>
            <w:hideMark/>
          </w:tcPr>
          <w:p w14:paraId="0183777D" w14:textId="65B137B2" w:rsidR="00287A04" w:rsidRPr="009439B5" w:rsidRDefault="00287A04" w:rsidP="00287A04">
            <w:pPr>
              <w:jc w:val="center"/>
              <w:rPr>
                <w:rFonts w:ascii="Times New Roman" w:hAnsi="Times New Roman" w:cs="Times New Roman"/>
                <w:sz w:val="20"/>
                <w:szCs w:val="20"/>
                <w:highlight w:val="yellow"/>
              </w:rPr>
            </w:pPr>
            <w:r w:rsidRPr="0039044B">
              <w:rPr>
                <w:rFonts w:ascii="Times New Roman" w:hAnsi="Times New Roman" w:cs="Times New Roman"/>
                <w:sz w:val="20"/>
                <w:szCs w:val="20"/>
              </w:rPr>
              <w:t>1</w:t>
            </w:r>
            <w:r>
              <w:rPr>
                <w:rFonts w:ascii="Times New Roman" w:hAnsi="Times New Roman" w:cs="Times New Roman"/>
                <w:sz w:val="20"/>
                <w:szCs w:val="20"/>
              </w:rPr>
              <w:t xml:space="preserve"> </w:t>
            </w:r>
            <w:r w:rsidRPr="0039044B">
              <w:rPr>
                <w:rFonts w:ascii="Times New Roman" w:hAnsi="Times New Roman" w:cs="Times New Roman"/>
                <w:sz w:val="20"/>
                <w:szCs w:val="20"/>
              </w:rPr>
              <w:t>121</w:t>
            </w:r>
            <w:r>
              <w:rPr>
                <w:rFonts w:ascii="Times New Roman" w:hAnsi="Times New Roman" w:cs="Times New Roman"/>
                <w:sz w:val="20"/>
                <w:szCs w:val="20"/>
              </w:rPr>
              <w:t xml:space="preserve"> </w:t>
            </w:r>
            <w:r w:rsidRPr="0039044B">
              <w:rPr>
                <w:rFonts w:ascii="Times New Roman" w:hAnsi="Times New Roman" w:cs="Times New Roman"/>
                <w:sz w:val="20"/>
                <w:szCs w:val="20"/>
              </w:rPr>
              <w:t>966</w:t>
            </w:r>
          </w:p>
        </w:tc>
        <w:tc>
          <w:tcPr>
            <w:tcW w:w="1017" w:type="dxa"/>
            <w:shd w:val="clear" w:color="auto" w:fill="auto"/>
            <w:hideMark/>
          </w:tcPr>
          <w:p w14:paraId="0183777E" w14:textId="107A7CDF" w:rsidR="00287A04" w:rsidRPr="009439B5" w:rsidRDefault="00287A04" w:rsidP="00287A04">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c>
          <w:tcPr>
            <w:tcW w:w="1081" w:type="dxa"/>
            <w:shd w:val="clear" w:color="auto" w:fill="auto"/>
            <w:hideMark/>
          </w:tcPr>
          <w:p w14:paraId="0183777F" w14:textId="5DFC3713" w:rsidR="00287A04" w:rsidRPr="009439B5" w:rsidRDefault="00B15BEF" w:rsidP="00287A04">
            <w:pPr>
              <w:jc w:val="center"/>
              <w:rPr>
                <w:rFonts w:ascii="Times New Roman" w:hAnsi="Times New Roman" w:cs="Times New Roman"/>
                <w:sz w:val="20"/>
                <w:szCs w:val="20"/>
                <w:highlight w:val="yellow"/>
              </w:rPr>
            </w:pPr>
            <w:r>
              <w:rPr>
                <w:rFonts w:ascii="Times New Roman" w:hAnsi="Times New Roman" w:cs="Times New Roman"/>
                <w:sz w:val="20"/>
                <w:szCs w:val="20"/>
              </w:rPr>
              <w:t>0</w:t>
            </w:r>
          </w:p>
        </w:tc>
      </w:tr>
      <w:tr w:rsidR="00287A04" w:rsidRPr="00F373B3" w14:paraId="01837789" w14:textId="77777777" w:rsidTr="00287A04">
        <w:trPr>
          <w:gridAfter w:val="1"/>
          <w:wAfter w:w="5" w:type="dxa"/>
          <w:trHeight w:val="510"/>
          <w:tblCellSpacing w:w="20" w:type="dxa"/>
        </w:trPr>
        <w:tc>
          <w:tcPr>
            <w:tcW w:w="1554" w:type="dxa"/>
            <w:gridSpan w:val="2"/>
            <w:shd w:val="clear" w:color="auto" w:fill="auto"/>
            <w:hideMark/>
          </w:tcPr>
          <w:p w14:paraId="01837781"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1.2. valsts speciālais budžets</w:t>
            </w:r>
          </w:p>
        </w:tc>
        <w:tc>
          <w:tcPr>
            <w:tcW w:w="1226" w:type="dxa"/>
            <w:shd w:val="clear" w:color="auto" w:fill="auto"/>
            <w:hideMark/>
          </w:tcPr>
          <w:p w14:paraId="01837782" w14:textId="41D6BA75"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0" w:type="dxa"/>
            <w:gridSpan w:val="2"/>
            <w:shd w:val="clear" w:color="auto" w:fill="auto"/>
            <w:hideMark/>
          </w:tcPr>
          <w:p w14:paraId="01837783" w14:textId="755A93FE"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01837784" w14:textId="402EFAF6"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85" w14:textId="77D39BA3"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1837786" w14:textId="783814E5"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87" w14:textId="379CBB55"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01837788" w14:textId="25E6C93B"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287A04" w:rsidRPr="00F373B3" w14:paraId="01837792" w14:textId="77777777" w:rsidTr="00287A04">
        <w:trPr>
          <w:gridAfter w:val="1"/>
          <w:wAfter w:w="5" w:type="dxa"/>
          <w:trHeight w:val="510"/>
          <w:tblCellSpacing w:w="20" w:type="dxa"/>
        </w:trPr>
        <w:tc>
          <w:tcPr>
            <w:tcW w:w="1554" w:type="dxa"/>
            <w:gridSpan w:val="2"/>
            <w:shd w:val="clear" w:color="auto" w:fill="auto"/>
            <w:hideMark/>
          </w:tcPr>
          <w:p w14:paraId="0183778A"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1.3. pašvaldību budžets</w:t>
            </w:r>
          </w:p>
        </w:tc>
        <w:tc>
          <w:tcPr>
            <w:tcW w:w="1226" w:type="dxa"/>
            <w:shd w:val="clear" w:color="auto" w:fill="auto"/>
            <w:hideMark/>
          </w:tcPr>
          <w:p w14:paraId="0183778B" w14:textId="44985B75"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0" w:type="dxa"/>
            <w:gridSpan w:val="2"/>
            <w:shd w:val="clear" w:color="auto" w:fill="auto"/>
            <w:hideMark/>
          </w:tcPr>
          <w:p w14:paraId="0183778C" w14:textId="32FCB476"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0183778D" w14:textId="61B71931"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8E" w14:textId="025CC0B0"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183778F" w14:textId="599F3C16"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90" w14:textId="08CE738D"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01837791" w14:textId="1F9DE00B"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287A04" w:rsidRPr="00F373B3" w14:paraId="0183779B" w14:textId="77777777" w:rsidTr="00287A04">
        <w:trPr>
          <w:gridAfter w:val="1"/>
          <w:wAfter w:w="5" w:type="dxa"/>
          <w:trHeight w:val="300"/>
          <w:tblCellSpacing w:w="20" w:type="dxa"/>
        </w:trPr>
        <w:tc>
          <w:tcPr>
            <w:tcW w:w="1554" w:type="dxa"/>
            <w:gridSpan w:val="2"/>
            <w:shd w:val="clear" w:color="auto" w:fill="auto"/>
            <w:hideMark/>
          </w:tcPr>
          <w:p w14:paraId="01837793"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2. Budžeta izdevumi</w:t>
            </w:r>
          </w:p>
        </w:tc>
        <w:tc>
          <w:tcPr>
            <w:tcW w:w="1226" w:type="dxa"/>
            <w:shd w:val="clear" w:color="auto" w:fill="auto"/>
            <w:hideMark/>
          </w:tcPr>
          <w:p w14:paraId="01837794" w14:textId="15B17CA9" w:rsidR="00287A04" w:rsidRPr="00F373B3" w:rsidRDefault="00287A04" w:rsidP="00287A04">
            <w:pPr>
              <w:ind w:firstLine="91"/>
              <w:jc w:val="center"/>
              <w:rPr>
                <w:rFonts w:ascii="Times New Roman" w:hAnsi="Times New Roman" w:cs="Times New Roman"/>
                <w:sz w:val="20"/>
                <w:szCs w:val="20"/>
              </w:rPr>
            </w:pPr>
            <w:r w:rsidRPr="00F373B3">
              <w:rPr>
                <w:rFonts w:ascii="Times New Roman" w:hAnsi="Times New Roman" w:cs="Times New Roman"/>
                <w:sz w:val="20"/>
                <w:szCs w:val="20"/>
              </w:rPr>
              <w:t>4</w:t>
            </w:r>
            <w:r>
              <w:rPr>
                <w:rFonts w:ascii="Times New Roman" w:hAnsi="Times New Roman" w:cs="Times New Roman"/>
                <w:sz w:val="20"/>
                <w:szCs w:val="20"/>
              </w:rPr>
              <w:t xml:space="preserve"> </w:t>
            </w:r>
            <w:r w:rsidRPr="00F373B3">
              <w:rPr>
                <w:rFonts w:ascii="Times New Roman" w:hAnsi="Times New Roman" w:cs="Times New Roman"/>
                <w:sz w:val="20"/>
                <w:szCs w:val="20"/>
              </w:rPr>
              <w:t>168</w:t>
            </w:r>
            <w:r>
              <w:rPr>
                <w:rFonts w:ascii="Times New Roman" w:hAnsi="Times New Roman" w:cs="Times New Roman"/>
                <w:sz w:val="20"/>
                <w:szCs w:val="20"/>
              </w:rPr>
              <w:t xml:space="preserve"> </w:t>
            </w:r>
            <w:r w:rsidRPr="00F373B3">
              <w:rPr>
                <w:rFonts w:ascii="Times New Roman" w:hAnsi="Times New Roman" w:cs="Times New Roman"/>
                <w:sz w:val="20"/>
                <w:szCs w:val="20"/>
              </w:rPr>
              <w:t>784</w:t>
            </w:r>
          </w:p>
        </w:tc>
        <w:tc>
          <w:tcPr>
            <w:tcW w:w="1010" w:type="dxa"/>
            <w:gridSpan w:val="2"/>
            <w:shd w:val="clear" w:color="auto" w:fill="FFFFFF"/>
            <w:hideMark/>
          </w:tcPr>
          <w:p w14:paraId="01837795" w14:textId="3474E7E8" w:rsidR="00287A04" w:rsidRPr="00F373B3" w:rsidRDefault="00287A04" w:rsidP="00287A04">
            <w:pPr>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shd w:val="clear" w:color="auto" w:fill="auto"/>
            <w:hideMark/>
          </w:tcPr>
          <w:p w14:paraId="01837796" w14:textId="60D36236"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3</w:t>
            </w:r>
            <w:r>
              <w:rPr>
                <w:rFonts w:ascii="Times New Roman" w:hAnsi="Times New Roman" w:cs="Times New Roman"/>
                <w:sz w:val="20"/>
                <w:szCs w:val="20"/>
              </w:rPr>
              <w:t xml:space="preserve"> </w:t>
            </w:r>
            <w:r w:rsidRPr="00F373B3">
              <w:rPr>
                <w:rFonts w:ascii="Times New Roman" w:hAnsi="Times New Roman" w:cs="Times New Roman"/>
                <w:sz w:val="20"/>
                <w:szCs w:val="20"/>
              </w:rPr>
              <w:t>000</w:t>
            </w:r>
            <w:r>
              <w:rPr>
                <w:rFonts w:ascii="Times New Roman" w:hAnsi="Times New Roman" w:cs="Times New Roman"/>
                <w:sz w:val="20"/>
                <w:szCs w:val="20"/>
              </w:rPr>
              <w:t xml:space="preserve"> </w:t>
            </w:r>
            <w:r w:rsidRPr="00F373B3">
              <w:rPr>
                <w:rFonts w:ascii="Times New Roman" w:hAnsi="Times New Roman" w:cs="Times New Roman"/>
                <w:sz w:val="20"/>
                <w:szCs w:val="20"/>
              </w:rPr>
              <w:t>000</w:t>
            </w:r>
          </w:p>
        </w:tc>
        <w:tc>
          <w:tcPr>
            <w:tcW w:w="1017" w:type="dxa"/>
            <w:shd w:val="clear" w:color="auto" w:fill="FFFFFF"/>
            <w:hideMark/>
          </w:tcPr>
          <w:p w14:paraId="01837797" w14:textId="45556530"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1837798" w14:textId="407F4E66" w:rsidR="00287A04" w:rsidRPr="00F373B3" w:rsidRDefault="00287A04" w:rsidP="00287A04">
            <w:pPr>
              <w:jc w:val="center"/>
              <w:rPr>
                <w:rFonts w:ascii="Times New Roman" w:hAnsi="Times New Roman" w:cs="Times New Roman"/>
                <w:sz w:val="20"/>
                <w:szCs w:val="20"/>
              </w:rPr>
            </w:pPr>
            <w:r w:rsidRPr="0039044B">
              <w:rPr>
                <w:rFonts w:ascii="Times New Roman" w:hAnsi="Times New Roman" w:cs="Times New Roman"/>
                <w:sz w:val="20"/>
                <w:szCs w:val="20"/>
              </w:rPr>
              <w:t>1</w:t>
            </w:r>
            <w:r>
              <w:rPr>
                <w:rFonts w:ascii="Times New Roman" w:hAnsi="Times New Roman" w:cs="Times New Roman"/>
                <w:sz w:val="20"/>
                <w:szCs w:val="20"/>
              </w:rPr>
              <w:t xml:space="preserve"> </w:t>
            </w:r>
            <w:r w:rsidRPr="0039044B">
              <w:rPr>
                <w:rFonts w:ascii="Times New Roman" w:hAnsi="Times New Roman" w:cs="Times New Roman"/>
                <w:sz w:val="20"/>
                <w:szCs w:val="20"/>
              </w:rPr>
              <w:t>121</w:t>
            </w:r>
            <w:r>
              <w:rPr>
                <w:rFonts w:ascii="Times New Roman" w:hAnsi="Times New Roman" w:cs="Times New Roman"/>
                <w:sz w:val="20"/>
                <w:szCs w:val="20"/>
              </w:rPr>
              <w:t xml:space="preserve"> </w:t>
            </w:r>
            <w:r w:rsidRPr="0039044B">
              <w:rPr>
                <w:rFonts w:ascii="Times New Roman" w:hAnsi="Times New Roman" w:cs="Times New Roman"/>
                <w:sz w:val="20"/>
                <w:szCs w:val="20"/>
              </w:rPr>
              <w:t>966</w:t>
            </w:r>
          </w:p>
        </w:tc>
        <w:tc>
          <w:tcPr>
            <w:tcW w:w="1017" w:type="dxa"/>
            <w:shd w:val="clear" w:color="auto" w:fill="auto"/>
            <w:hideMark/>
          </w:tcPr>
          <w:p w14:paraId="01837799" w14:textId="77777777" w:rsidR="00287A04" w:rsidRPr="00F373B3" w:rsidRDefault="00287A04" w:rsidP="00287A04">
            <w:pPr>
              <w:jc w:val="center"/>
              <w:rPr>
                <w:rFonts w:ascii="Times New Roman" w:hAnsi="Times New Roman" w:cs="Times New Roman"/>
                <w:sz w:val="20"/>
                <w:szCs w:val="20"/>
              </w:rPr>
            </w:pPr>
          </w:p>
        </w:tc>
        <w:tc>
          <w:tcPr>
            <w:tcW w:w="1081" w:type="dxa"/>
            <w:shd w:val="clear" w:color="auto" w:fill="auto"/>
            <w:hideMark/>
          </w:tcPr>
          <w:p w14:paraId="0183779A" w14:textId="509FB904" w:rsidR="00287A04" w:rsidRPr="00F373B3" w:rsidRDefault="00B15BEF" w:rsidP="00287A04">
            <w:pPr>
              <w:jc w:val="center"/>
              <w:rPr>
                <w:rFonts w:ascii="Times New Roman" w:hAnsi="Times New Roman" w:cs="Times New Roman"/>
                <w:sz w:val="20"/>
                <w:szCs w:val="20"/>
              </w:rPr>
            </w:pPr>
            <w:r>
              <w:rPr>
                <w:rFonts w:ascii="Times New Roman" w:hAnsi="Times New Roman" w:cs="Times New Roman"/>
                <w:sz w:val="20"/>
                <w:szCs w:val="20"/>
              </w:rPr>
              <w:t>0</w:t>
            </w:r>
          </w:p>
        </w:tc>
      </w:tr>
      <w:tr w:rsidR="00287A04" w:rsidRPr="00F373B3" w14:paraId="018377A4" w14:textId="77777777" w:rsidTr="00287A04">
        <w:trPr>
          <w:gridAfter w:val="1"/>
          <w:wAfter w:w="5" w:type="dxa"/>
          <w:trHeight w:val="510"/>
          <w:tblCellSpacing w:w="20" w:type="dxa"/>
        </w:trPr>
        <w:tc>
          <w:tcPr>
            <w:tcW w:w="1554" w:type="dxa"/>
            <w:gridSpan w:val="2"/>
            <w:shd w:val="clear" w:color="auto" w:fill="auto"/>
            <w:hideMark/>
          </w:tcPr>
          <w:p w14:paraId="0183779C"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 xml:space="preserve">2.1. valsts pamatbudžets </w:t>
            </w:r>
          </w:p>
        </w:tc>
        <w:tc>
          <w:tcPr>
            <w:tcW w:w="1226" w:type="dxa"/>
            <w:shd w:val="clear" w:color="auto" w:fill="auto"/>
            <w:hideMark/>
          </w:tcPr>
          <w:p w14:paraId="0183779D" w14:textId="3787A450" w:rsidR="00287A04" w:rsidRPr="00F373B3" w:rsidRDefault="00287A04" w:rsidP="00287A04">
            <w:pPr>
              <w:ind w:firstLine="91"/>
              <w:jc w:val="center"/>
              <w:rPr>
                <w:rFonts w:ascii="Times New Roman" w:hAnsi="Times New Roman" w:cs="Times New Roman"/>
                <w:sz w:val="20"/>
                <w:szCs w:val="20"/>
              </w:rPr>
            </w:pPr>
            <w:r w:rsidRPr="00F373B3">
              <w:rPr>
                <w:rFonts w:ascii="Times New Roman" w:hAnsi="Times New Roman" w:cs="Times New Roman"/>
                <w:sz w:val="20"/>
                <w:szCs w:val="20"/>
              </w:rPr>
              <w:t>4</w:t>
            </w:r>
            <w:r>
              <w:rPr>
                <w:rFonts w:ascii="Times New Roman" w:hAnsi="Times New Roman" w:cs="Times New Roman"/>
                <w:sz w:val="20"/>
                <w:szCs w:val="20"/>
              </w:rPr>
              <w:t xml:space="preserve"> </w:t>
            </w:r>
            <w:r w:rsidRPr="00F373B3">
              <w:rPr>
                <w:rFonts w:ascii="Times New Roman" w:hAnsi="Times New Roman" w:cs="Times New Roman"/>
                <w:sz w:val="20"/>
                <w:szCs w:val="20"/>
              </w:rPr>
              <w:t>168</w:t>
            </w:r>
            <w:r>
              <w:rPr>
                <w:rFonts w:ascii="Times New Roman" w:hAnsi="Times New Roman" w:cs="Times New Roman"/>
                <w:sz w:val="20"/>
                <w:szCs w:val="20"/>
              </w:rPr>
              <w:t xml:space="preserve"> </w:t>
            </w:r>
            <w:r w:rsidRPr="00F373B3">
              <w:rPr>
                <w:rFonts w:ascii="Times New Roman" w:hAnsi="Times New Roman" w:cs="Times New Roman"/>
                <w:sz w:val="20"/>
                <w:szCs w:val="20"/>
              </w:rPr>
              <w:t>784</w:t>
            </w:r>
          </w:p>
        </w:tc>
        <w:tc>
          <w:tcPr>
            <w:tcW w:w="1010" w:type="dxa"/>
            <w:gridSpan w:val="2"/>
            <w:shd w:val="clear" w:color="auto" w:fill="auto"/>
            <w:hideMark/>
          </w:tcPr>
          <w:p w14:paraId="0183779E" w14:textId="3D088C08" w:rsidR="00287A04" w:rsidRPr="00F373B3" w:rsidRDefault="00287A04" w:rsidP="00287A04">
            <w:pPr>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shd w:val="clear" w:color="auto" w:fill="auto"/>
            <w:hideMark/>
          </w:tcPr>
          <w:p w14:paraId="0183779F" w14:textId="307D42D5"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3</w:t>
            </w:r>
            <w:r>
              <w:rPr>
                <w:rFonts w:ascii="Times New Roman" w:hAnsi="Times New Roman" w:cs="Times New Roman"/>
                <w:sz w:val="20"/>
                <w:szCs w:val="20"/>
              </w:rPr>
              <w:t xml:space="preserve"> </w:t>
            </w:r>
            <w:r w:rsidRPr="00F373B3">
              <w:rPr>
                <w:rFonts w:ascii="Times New Roman" w:hAnsi="Times New Roman" w:cs="Times New Roman"/>
                <w:sz w:val="20"/>
                <w:szCs w:val="20"/>
              </w:rPr>
              <w:t>000</w:t>
            </w:r>
            <w:r>
              <w:rPr>
                <w:rFonts w:ascii="Times New Roman" w:hAnsi="Times New Roman" w:cs="Times New Roman"/>
                <w:sz w:val="20"/>
                <w:szCs w:val="20"/>
              </w:rPr>
              <w:t xml:space="preserve"> </w:t>
            </w:r>
            <w:r w:rsidRPr="00F373B3">
              <w:rPr>
                <w:rFonts w:ascii="Times New Roman" w:hAnsi="Times New Roman" w:cs="Times New Roman"/>
                <w:sz w:val="20"/>
                <w:szCs w:val="20"/>
              </w:rPr>
              <w:t>000</w:t>
            </w:r>
          </w:p>
        </w:tc>
        <w:tc>
          <w:tcPr>
            <w:tcW w:w="1017" w:type="dxa"/>
            <w:shd w:val="clear" w:color="auto" w:fill="FFFFFF"/>
            <w:hideMark/>
          </w:tcPr>
          <w:p w14:paraId="018377A0" w14:textId="67DACDD6"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18377A1" w14:textId="2E1B470D" w:rsidR="00287A04" w:rsidRPr="00F373B3" w:rsidRDefault="00287A04" w:rsidP="00287A04">
            <w:pPr>
              <w:jc w:val="center"/>
              <w:rPr>
                <w:rFonts w:ascii="Times New Roman" w:hAnsi="Times New Roman" w:cs="Times New Roman"/>
                <w:sz w:val="20"/>
                <w:szCs w:val="20"/>
              </w:rPr>
            </w:pPr>
            <w:r w:rsidRPr="0039044B">
              <w:rPr>
                <w:rFonts w:ascii="Times New Roman" w:hAnsi="Times New Roman" w:cs="Times New Roman"/>
                <w:sz w:val="20"/>
                <w:szCs w:val="20"/>
              </w:rPr>
              <w:t>1</w:t>
            </w:r>
            <w:r>
              <w:rPr>
                <w:rFonts w:ascii="Times New Roman" w:hAnsi="Times New Roman" w:cs="Times New Roman"/>
                <w:sz w:val="20"/>
                <w:szCs w:val="20"/>
              </w:rPr>
              <w:t xml:space="preserve"> </w:t>
            </w:r>
            <w:r w:rsidRPr="0039044B">
              <w:rPr>
                <w:rFonts w:ascii="Times New Roman" w:hAnsi="Times New Roman" w:cs="Times New Roman"/>
                <w:sz w:val="20"/>
                <w:szCs w:val="20"/>
              </w:rPr>
              <w:t>121</w:t>
            </w:r>
            <w:r>
              <w:rPr>
                <w:rFonts w:ascii="Times New Roman" w:hAnsi="Times New Roman" w:cs="Times New Roman"/>
                <w:sz w:val="20"/>
                <w:szCs w:val="20"/>
              </w:rPr>
              <w:t xml:space="preserve"> </w:t>
            </w:r>
            <w:r w:rsidRPr="0039044B">
              <w:rPr>
                <w:rFonts w:ascii="Times New Roman" w:hAnsi="Times New Roman" w:cs="Times New Roman"/>
                <w:sz w:val="20"/>
                <w:szCs w:val="20"/>
              </w:rPr>
              <w:t>966</w:t>
            </w:r>
          </w:p>
        </w:tc>
        <w:tc>
          <w:tcPr>
            <w:tcW w:w="1017" w:type="dxa"/>
            <w:shd w:val="clear" w:color="auto" w:fill="auto"/>
            <w:hideMark/>
          </w:tcPr>
          <w:p w14:paraId="018377A2" w14:textId="6E3F07E9"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 xml:space="preserve"> </w:t>
            </w:r>
          </w:p>
        </w:tc>
        <w:tc>
          <w:tcPr>
            <w:tcW w:w="1081" w:type="dxa"/>
            <w:shd w:val="clear" w:color="auto" w:fill="auto"/>
            <w:hideMark/>
          </w:tcPr>
          <w:p w14:paraId="018377A3" w14:textId="3123733A" w:rsidR="00287A04" w:rsidRPr="00F373B3" w:rsidRDefault="00B15BEF" w:rsidP="00287A04">
            <w:pPr>
              <w:jc w:val="center"/>
              <w:rPr>
                <w:rFonts w:ascii="Times New Roman" w:hAnsi="Times New Roman" w:cs="Times New Roman"/>
                <w:sz w:val="20"/>
                <w:szCs w:val="20"/>
              </w:rPr>
            </w:pPr>
            <w:r>
              <w:rPr>
                <w:rFonts w:ascii="Times New Roman" w:hAnsi="Times New Roman" w:cs="Times New Roman"/>
                <w:sz w:val="20"/>
                <w:szCs w:val="20"/>
              </w:rPr>
              <w:t>0</w:t>
            </w:r>
          </w:p>
        </w:tc>
      </w:tr>
      <w:tr w:rsidR="00287A04" w:rsidRPr="00F373B3" w14:paraId="018377AE" w14:textId="77777777" w:rsidTr="00287A04">
        <w:trPr>
          <w:gridAfter w:val="1"/>
          <w:wAfter w:w="5" w:type="dxa"/>
          <w:trHeight w:val="510"/>
          <w:tblCellSpacing w:w="20" w:type="dxa"/>
        </w:trPr>
        <w:tc>
          <w:tcPr>
            <w:tcW w:w="1554" w:type="dxa"/>
            <w:gridSpan w:val="2"/>
            <w:shd w:val="clear" w:color="auto" w:fill="auto"/>
            <w:hideMark/>
          </w:tcPr>
          <w:p w14:paraId="018377A5"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2.2. valsts speciālais budžets</w:t>
            </w:r>
          </w:p>
        </w:tc>
        <w:tc>
          <w:tcPr>
            <w:tcW w:w="1226" w:type="dxa"/>
            <w:shd w:val="clear" w:color="auto" w:fill="auto"/>
            <w:hideMark/>
          </w:tcPr>
          <w:p w14:paraId="018377A6" w14:textId="4F46717B"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0" w:type="dxa"/>
            <w:gridSpan w:val="2"/>
            <w:shd w:val="clear" w:color="auto" w:fill="auto"/>
            <w:hideMark/>
          </w:tcPr>
          <w:p w14:paraId="018377A7" w14:textId="2A59B6CD"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4EC69317" w14:textId="77777777"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p w14:paraId="018377A9" w14:textId="77777777" w:rsidR="00287A04" w:rsidRPr="00F373B3" w:rsidRDefault="00287A04" w:rsidP="00287A04">
            <w:pPr>
              <w:jc w:val="center"/>
              <w:rPr>
                <w:rFonts w:ascii="Times New Roman" w:hAnsi="Times New Roman" w:cs="Times New Roman"/>
                <w:sz w:val="20"/>
                <w:szCs w:val="20"/>
              </w:rPr>
            </w:pPr>
          </w:p>
        </w:tc>
        <w:tc>
          <w:tcPr>
            <w:tcW w:w="1017" w:type="dxa"/>
            <w:shd w:val="clear" w:color="auto" w:fill="auto"/>
            <w:hideMark/>
          </w:tcPr>
          <w:p w14:paraId="018377AA" w14:textId="7C6ABA53"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18377AB" w14:textId="7A725640"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AC" w14:textId="00FB57C1"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018377AD" w14:textId="65DB941A"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287A04" w:rsidRPr="00F373B3" w14:paraId="018377B7" w14:textId="77777777" w:rsidTr="00287A04">
        <w:trPr>
          <w:gridAfter w:val="1"/>
          <w:wAfter w:w="5" w:type="dxa"/>
          <w:trHeight w:val="510"/>
          <w:tblCellSpacing w:w="20" w:type="dxa"/>
        </w:trPr>
        <w:tc>
          <w:tcPr>
            <w:tcW w:w="1554" w:type="dxa"/>
            <w:gridSpan w:val="2"/>
            <w:shd w:val="clear" w:color="auto" w:fill="auto"/>
            <w:hideMark/>
          </w:tcPr>
          <w:p w14:paraId="018377AF"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2.3. pašvaldību budžets</w:t>
            </w:r>
          </w:p>
        </w:tc>
        <w:tc>
          <w:tcPr>
            <w:tcW w:w="1226" w:type="dxa"/>
            <w:shd w:val="clear" w:color="auto" w:fill="auto"/>
            <w:hideMark/>
          </w:tcPr>
          <w:p w14:paraId="018377B0" w14:textId="71E6EE83"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0" w:type="dxa"/>
            <w:gridSpan w:val="2"/>
            <w:shd w:val="clear" w:color="auto" w:fill="auto"/>
            <w:hideMark/>
          </w:tcPr>
          <w:p w14:paraId="018377B1" w14:textId="494C3703"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018377B2" w14:textId="45BEC49A"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B3" w14:textId="23A53964"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18377B4" w14:textId="0FB81C5D"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B5" w14:textId="1174E067"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018377B6" w14:textId="3EBA06D2"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287A04" w:rsidRPr="00F373B3" w14:paraId="018377C0" w14:textId="77777777" w:rsidTr="00287A04">
        <w:trPr>
          <w:gridAfter w:val="1"/>
          <w:wAfter w:w="5" w:type="dxa"/>
          <w:trHeight w:val="222"/>
          <w:tblCellSpacing w:w="20" w:type="dxa"/>
        </w:trPr>
        <w:tc>
          <w:tcPr>
            <w:tcW w:w="1554" w:type="dxa"/>
            <w:gridSpan w:val="2"/>
            <w:shd w:val="clear" w:color="auto" w:fill="auto"/>
            <w:hideMark/>
          </w:tcPr>
          <w:p w14:paraId="018377B8" w14:textId="77777777" w:rsidR="00287A04" w:rsidRPr="009439B5" w:rsidRDefault="00287A04" w:rsidP="00287A04">
            <w:pPr>
              <w:rPr>
                <w:rFonts w:ascii="Times New Roman" w:hAnsi="Times New Roman" w:cs="Times New Roman"/>
                <w:sz w:val="24"/>
                <w:szCs w:val="24"/>
                <w:highlight w:val="yellow"/>
              </w:rPr>
            </w:pPr>
            <w:r w:rsidRPr="009439B5">
              <w:rPr>
                <w:rFonts w:ascii="Times New Roman" w:hAnsi="Times New Roman" w:cs="Times New Roman"/>
                <w:sz w:val="24"/>
                <w:szCs w:val="24"/>
              </w:rPr>
              <w:t>3. Finansiālā ietekme</w:t>
            </w:r>
          </w:p>
        </w:tc>
        <w:tc>
          <w:tcPr>
            <w:tcW w:w="1226" w:type="dxa"/>
            <w:shd w:val="clear" w:color="auto" w:fill="auto"/>
            <w:hideMark/>
          </w:tcPr>
          <w:p w14:paraId="018377B9" w14:textId="20529276" w:rsidR="00287A04" w:rsidRPr="009439B5" w:rsidRDefault="00287A04" w:rsidP="00287A04">
            <w:pPr>
              <w:jc w:val="center"/>
              <w:rPr>
                <w:rFonts w:ascii="Times New Roman" w:hAnsi="Times New Roman" w:cs="Times New Roman"/>
                <w:sz w:val="20"/>
                <w:szCs w:val="20"/>
              </w:rPr>
            </w:pPr>
            <w:r w:rsidRPr="009439B5">
              <w:rPr>
                <w:rFonts w:ascii="Times New Roman" w:hAnsi="Times New Roman" w:cs="Times New Roman"/>
                <w:sz w:val="20"/>
                <w:szCs w:val="20"/>
              </w:rPr>
              <w:t>0</w:t>
            </w:r>
          </w:p>
        </w:tc>
        <w:tc>
          <w:tcPr>
            <w:tcW w:w="1010" w:type="dxa"/>
            <w:gridSpan w:val="2"/>
            <w:shd w:val="clear" w:color="auto" w:fill="auto"/>
            <w:hideMark/>
          </w:tcPr>
          <w:p w14:paraId="018377BA" w14:textId="40563AB7" w:rsidR="00287A04" w:rsidRPr="009439B5" w:rsidRDefault="00287A04" w:rsidP="00287A04">
            <w:pPr>
              <w:jc w:val="center"/>
              <w:rPr>
                <w:rFonts w:ascii="Times New Roman" w:hAnsi="Times New Roman" w:cs="Times New Roman"/>
                <w:sz w:val="20"/>
                <w:szCs w:val="20"/>
              </w:rPr>
            </w:pPr>
            <w:r w:rsidRPr="009439B5">
              <w:rPr>
                <w:rFonts w:ascii="Times New Roman" w:hAnsi="Times New Roman" w:cs="Times New Roman"/>
                <w:sz w:val="20"/>
                <w:szCs w:val="20"/>
              </w:rPr>
              <w:t>0</w:t>
            </w:r>
          </w:p>
        </w:tc>
        <w:tc>
          <w:tcPr>
            <w:tcW w:w="1189" w:type="dxa"/>
            <w:shd w:val="clear" w:color="auto" w:fill="auto"/>
            <w:hideMark/>
          </w:tcPr>
          <w:p w14:paraId="018377BB" w14:textId="6486104A" w:rsidR="00287A04" w:rsidRPr="009439B5" w:rsidRDefault="00287A04" w:rsidP="00287A04">
            <w:pPr>
              <w:jc w:val="center"/>
              <w:rPr>
                <w:rFonts w:ascii="Times New Roman" w:hAnsi="Times New Roman" w:cs="Times New Roman"/>
                <w:sz w:val="20"/>
                <w:szCs w:val="20"/>
              </w:rPr>
            </w:pPr>
            <w:r>
              <w:rPr>
                <w:rFonts w:ascii="Times New Roman" w:hAnsi="Times New Roman" w:cs="Times New Roman"/>
                <w:sz w:val="20"/>
                <w:szCs w:val="20"/>
              </w:rPr>
              <w:t>0</w:t>
            </w:r>
          </w:p>
        </w:tc>
        <w:tc>
          <w:tcPr>
            <w:tcW w:w="1017" w:type="dxa"/>
            <w:shd w:val="clear" w:color="auto" w:fill="auto"/>
            <w:hideMark/>
          </w:tcPr>
          <w:p w14:paraId="018377BC" w14:textId="5AEBA414" w:rsidR="00287A04" w:rsidRPr="009439B5" w:rsidRDefault="00287A04" w:rsidP="00287A04">
            <w:pPr>
              <w:jc w:val="center"/>
              <w:rPr>
                <w:rFonts w:ascii="Times New Roman" w:hAnsi="Times New Roman" w:cs="Times New Roman"/>
                <w:sz w:val="20"/>
                <w:szCs w:val="20"/>
              </w:rPr>
            </w:pPr>
            <w:r w:rsidRPr="009439B5">
              <w:rPr>
                <w:rFonts w:ascii="Times New Roman" w:hAnsi="Times New Roman" w:cs="Times New Roman"/>
                <w:sz w:val="20"/>
                <w:szCs w:val="20"/>
              </w:rPr>
              <w:t>0</w:t>
            </w:r>
          </w:p>
        </w:tc>
        <w:tc>
          <w:tcPr>
            <w:tcW w:w="1131" w:type="dxa"/>
            <w:shd w:val="clear" w:color="auto" w:fill="auto"/>
            <w:hideMark/>
          </w:tcPr>
          <w:p w14:paraId="0581840C" w14:textId="77777777" w:rsidR="00287A04" w:rsidRDefault="00287A04" w:rsidP="00287A04">
            <w:pPr>
              <w:jc w:val="center"/>
              <w:rPr>
                <w:rFonts w:ascii="Times New Roman" w:hAnsi="Times New Roman" w:cs="Times New Roman"/>
                <w:sz w:val="20"/>
                <w:szCs w:val="20"/>
              </w:rPr>
            </w:pPr>
            <w:r>
              <w:rPr>
                <w:rFonts w:ascii="Times New Roman" w:hAnsi="Times New Roman" w:cs="Times New Roman"/>
                <w:sz w:val="20"/>
                <w:szCs w:val="20"/>
              </w:rPr>
              <w:t>0</w:t>
            </w:r>
          </w:p>
          <w:p w14:paraId="018377BD" w14:textId="1D028A54" w:rsidR="00287A04" w:rsidRPr="009439B5" w:rsidRDefault="00287A04" w:rsidP="00287A04">
            <w:pPr>
              <w:jc w:val="center"/>
              <w:rPr>
                <w:rFonts w:ascii="Times New Roman" w:hAnsi="Times New Roman" w:cs="Times New Roman"/>
                <w:sz w:val="20"/>
                <w:szCs w:val="20"/>
              </w:rPr>
            </w:pPr>
          </w:p>
        </w:tc>
        <w:tc>
          <w:tcPr>
            <w:tcW w:w="1017" w:type="dxa"/>
            <w:shd w:val="clear" w:color="auto" w:fill="auto"/>
            <w:hideMark/>
          </w:tcPr>
          <w:p w14:paraId="018377BE" w14:textId="77777777" w:rsidR="00287A04" w:rsidRPr="009439B5" w:rsidRDefault="00287A04" w:rsidP="00287A04">
            <w:pPr>
              <w:jc w:val="center"/>
              <w:rPr>
                <w:rFonts w:ascii="Times New Roman" w:hAnsi="Times New Roman" w:cs="Times New Roman"/>
                <w:sz w:val="20"/>
                <w:szCs w:val="20"/>
              </w:rPr>
            </w:pPr>
          </w:p>
        </w:tc>
        <w:tc>
          <w:tcPr>
            <w:tcW w:w="1081" w:type="dxa"/>
            <w:shd w:val="clear" w:color="auto" w:fill="auto"/>
            <w:hideMark/>
          </w:tcPr>
          <w:p w14:paraId="018377BF" w14:textId="03F9A436" w:rsidR="00287A04" w:rsidRPr="009439B5" w:rsidRDefault="00287A04" w:rsidP="00287A04">
            <w:pPr>
              <w:jc w:val="center"/>
              <w:rPr>
                <w:rFonts w:ascii="Times New Roman" w:hAnsi="Times New Roman" w:cs="Times New Roman"/>
                <w:sz w:val="20"/>
                <w:szCs w:val="20"/>
              </w:rPr>
            </w:pPr>
            <w:r>
              <w:rPr>
                <w:rFonts w:ascii="Times New Roman" w:hAnsi="Times New Roman" w:cs="Times New Roman"/>
                <w:sz w:val="20"/>
                <w:szCs w:val="20"/>
              </w:rPr>
              <w:t>0</w:t>
            </w:r>
          </w:p>
        </w:tc>
      </w:tr>
      <w:tr w:rsidR="00287A04" w:rsidRPr="00F373B3" w14:paraId="018377C9" w14:textId="77777777" w:rsidTr="00287A04">
        <w:trPr>
          <w:gridAfter w:val="1"/>
          <w:wAfter w:w="5" w:type="dxa"/>
          <w:trHeight w:val="510"/>
          <w:tblCellSpacing w:w="20" w:type="dxa"/>
        </w:trPr>
        <w:tc>
          <w:tcPr>
            <w:tcW w:w="1554" w:type="dxa"/>
            <w:gridSpan w:val="2"/>
            <w:shd w:val="clear" w:color="auto" w:fill="auto"/>
            <w:hideMark/>
          </w:tcPr>
          <w:p w14:paraId="018377C1"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3.1. valsts pamatbudžets</w:t>
            </w:r>
          </w:p>
        </w:tc>
        <w:tc>
          <w:tcPr>
            <w:tcW w:w="1226" w:type="dxa"/>
            <w:shd w:val="clear" w:color="auto" w:fill="auto"/>
            <w:hideMark/>
          </w:tcPr>
          <w:p w14:paraId="018377C2" w14:textId="4FDEB883"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0" w:type="dxa"/>
            <w:gridSpan w:val="2"/>
            <w:shd w:val="clear" w:color="auto" w:fill="auto"/>
            <w:hideMark/>
          </w:tcPr>
          <w:p w14:paraId="018377C3" w14:textId="352FE5A2"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018377C4" w14:textId="71582444" w:rsidR="00287A04" w:rsidRPr="00F373B3" w:rsidRDefault="00287A04" w:rsidP="00287A04">
            <w:pPr>
              <w:jc w:val="center"/>
              <w:rPr>
                <w:rFonts w:ascii="Times New Roman" w:hAnsi="Times New Roman" w:cs="Times New Roman"/>
                <w:sz w:val="20"/>
                <w:szCs w:val="20"/>
              </w:rPr>
            </w:pPr>
            <w:r>
              <w:rPr>
                <w:rFonts w:ascii="Times New Roman" w:hAnsi="Times New Roman" w:cs="Times New Roman"/>
                <w:sz w:val="20"/>
                <w:szCs w:val="20"/>
              </w:rPr>
              <w:t>0</w:t>
            </w:r>
          </w:p>
        </w:tc>
        <w:tc>
          <w:tcPr>
            <w:tcW w:w="1017" w:type="dxa"/>
            <w:shd w:val="clear" w:color="auto" w:fill="auto"/>
            <w:hideMark/>
          </w:tcPr>
          <w:p w14:paraId="018377C5" w14:textId="506D4B10"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18377C6" w14:textId="7E63BC65" w:rsidR="00287A04" w:rsidRPr="00F373B3" w:rsidRDefault="00287A04" w:rsidP="00287A04">
            <w:pPr>
              <w:jc w:val="center"/>
              <w:rPr>
                <w:rFonts w:ascii="Times New Roman" w:hAnsi="Times New Roman" w:cs="Times New Roman"/>
                <w:sz w:val="20"/>
                <w:szCs w:val="20"/>
              </w:rPr>
            </w:pPr>
            <w:r>
              <w:rPr>
                <w:rFonts w:ascii="Times New Roman" w:hAnsi="Times New Roman" w:cs="Times New Roman"/>
                <w:sz w:val="20"/>
                <w:szCs w:val="20"/>
              </w:rPr>
              <w:t>0</w:t>
            </w:r>
          </w:p>
        </w:tc>
        <w:tc>
          <w:tcPr>
            <w:tcW w:w="1017" w:type="dxa"/>
            <w:shd w:val="clear" w:color="auto" w:fill="auto"/>
            <w:hideMark/>
          </w:tcPr>
          <w:p w14:paraId="018377C7" w14:textId="45B8DFE7"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018377C8" w14:textId="2454C535" w:rsidR="00287A04" w:rsidRPr="00F373B3" w:rsidRDefault="00287A04" w:rsidP="00287A04">
            <w:pPr>
              <w:jc w:val="center"/>
              <w:rPr>
                <w:rFonts w:ascii="Times New Roman" w:hAnsi="Times New Roman" w:cs="Times New Roman"/>
                <w:sz w:val="20"/>
                <w:szCs w:val="20"/>
              </w:rPr>
            </w:pPr>
            <w:r>
              <w:rPr>
                <w:rFonts w:ascii="Times New Roman" w:hAnsi="Times New Roman" w:cs="Times New Roman"/>
                <w:sz w:val="20"/>
                <w:szCs w:val="20"/>
              </w:rPr>
              <w:t>0</w:t>
            </w:r>
          </w:p>
        </w:tc>
      </w:tr>
      <w:tr w:rsidR="00287A04" w:rsidRPr="00F373B3" w14:paraId="018377D2" w14:textId="77777777" w:rsidTr="00287A04">
        <w:trPr>
          <w:gridAfter w:val="1"/>
          <w:wAfter w:w="5" w:type="dxa"/>
          <w:trHeight w:val="325"/>
          <w:tblCellSpacing w:w="20" w:type="dxa"/>
        </w:trPr>
        <w:tc>
          <w:tcPr>
            <w:tcW w:w="1554" w:type="dxa"/>
            <w:gridSpan w:val="2"/>
            <w:shd w:val="clear" w:color="auto" w:fill="auto"/>
            <w:hideMark/>
          </w:tcPr>
          <w:p w14:paraId="018377CA"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3.2. speciālais budžets</w:t>
            </w:r>
          </w:p>
        </w:tc>
        <w:tc>
          <w:tcPr>
            <w:tcW w:w="1226" w:type="dxa"/>
            <w:shd w:val="clear" w:color="auto" w:fill="auto"/>
            <w:hideMark/>
          </w:tcPr>
          <w:p w14:paraId="018377CB" w14:textId="1E443BF4"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0" w:type="dxa"/>
            <w:gridSpan w:val="2"/>
            <w:shd w:val="clear" w:color="auto" w:fill="auto"/>
            <w:hideMark/>
          </w:tcPr>
          <w:p w14:paraId="018377CC" w14:textId="77AE4F59"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018377CD" w14:textId="733B9A3E"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CE" w14:textId="2239F7A1"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18377CF" w14:textId="654EEE0B"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D0" w14:textId="7C721C73"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018377D1" w14:textId="49060796"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287A04" w:rsidRPr="00F373B3" w14:paraId="018377DB" w14:textId="77777777" w:rsidTr="00287A04">
        <w:trPr>
          <w:gridAfter w:val="1"/>
          <w:wAfter w:w="5" w:type="dxa"/>
          <w:trHeight w:val="510"/>
          <w:tblCellSpacing w:w="20" w:type="dxa"/>
        </w:trPr>
        <w:tc>
          <w:tcPr>
            <w:tcW w:w="1554" w:type="dxa"/>
            <w:gridSpan w:val="2"/>
            <w:shd w:val="clear" w:color="auto" w:fill="auto"/>
            <w:hideMark/>
          </w:tcPr>
          <w:p w14:paraId="018377D3"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3.3. pašvaldību budžets</w:t>
            </w:r>
          </w:p>
        </w:tc>
        <w:tc>
          <w:tcPr>
            <w:tcW w:w="1226" w:type="dxa"/>
            <w:shd w:val="clear" w:color="auto" w:fill="auto"/>
            <w:hideMark/>
          </w:tcPr>
          <w:p w14:paraId="018377D4" w14:textId="352E49FF"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0" w:type="dxa"/>
            <w:gridSpan w:val="2"/>
            <w:shd w:val="clear" w:color="auto" w:fill="auto"/>
            <w:hideMark/>
          </w:tcPr>
          <w:p w14:paraId="018377D5" w14:textId="7134C9EF"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018377D6" w14:textId="0C8CBD88"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D7" w14:textId="2608E3B2"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18377D8" w14:textId="1CF19211"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D9" w14:textId="375950FB"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018377DA" w14:textId="10117949"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287A04" w:rsidRPr="00F373B3" w14:paraId="018377E4" w14:textId="77777777" w:rsidTr="00287A04">
        <w:trPr>
          <w:gridAfter w:val="1"/>
          <w:wAfter w:w="5" w:type="dxa"/>
          <w:trHeight w:val="849"/>
          <w:tblCellSpacing w:w="20" w:type="dxa"/>
        </w:trPr>
        <w:tc>
          <w:tcPr>
            <w:tcW w:w="1554" w:type="dxa"/>
            <w:gridSpan w:val="2"/>
            <w:shd w:val="clear" w:color="auto" w:fill="auto"/>
            <w:hideMark/>
          </w:tcPr>
          <w:p w14:paraId="018377DC"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 xml:space="preserve">4. Finanšu līdzekļi papildu izdevumu finansēšanai </w:t>
            </w:r>
            <w:r w:rsidRPr="00F373B3">
              <w:rPr>
                <w:rFonts w:ascii="Times New Roman" w:hAnsi="Times New Roman" w:cs="Times New Roman"/>
                <w:sz w:val="24"/>
                <w:szCs w:val="24"/>
              </w:rPr>
              <w:lastRenderedPageBreak/>
              <w:t>(kompensējošu izdevumu samazinājumu norāda ar "+" zīmi)</w:t>
            </w:r>
          </w:p>
        </w:tc>
        <w:tc>
          <w:tcPr>
            <w:tcW w:w="1226" w:type="dxa"/>
            <w:shd w:val="clear" w:color="auto" w:fill="auto"/>
            <w:hideMark/>
          </w:tcPr>
          <w:p w14:paraId="018377DD" w14:textId="4041BDB9"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lastRenderedPageBreak/>
              <w:t>0</w:t>
            </w:r>
          </w:p>
        </w:tc>
        <w:tc>
          <w:tcPr>
            <w:tcW w:w="1010" w:type="dxa"/>
            <w:gridSpan w:val="2"/>
            <w:shd w:val="clear" w:color="auto" w:fill="auto"/>
            <w:hideMark/>
          </w:tcPr>
          <w:p w14:paraId="018377DE" w14:textId="7CD8B4A2" w:rsidR="00287A04" w:rsidRPr="00F373B3" w:rsidRDefault="00287A04" w:rsidP="00287A04">
            <w:pPr>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shd w:val="clear" w:color="auto" w:fill="auto"/>
            <w:hideMark/>
          </w:tcPr>
          <w:p w14:paraId="018377DF" w14:textId="4E021748"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E0" w14:textId="6A9157AD"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18377E1" w14:textId="1D104211"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18377E2" w14:textId="46CC07B5"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018377E3" w14:textId="566BFEDE" w:rsidR="00287A04" w:rsidRPr="00F373B3" w:rsidRDefault="00287A04" w:rsidP="00287A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287A04" w:rsidRPr="00F373B3" w14:paraId="018377F2" w14:textId="77777777" w:rsidTr="00287A04">
        <w:trPr>
          <w:gridAfter w:val="1"/>
          <w:wAfter w:w="5" w:type="dxa"/>
          <w:trHeight w:val="510"/>
          <w:tblCellSpacing w:w="20" w:type="dxa"/>
        </w:trPr>
        <w:tc>
          <w:tcPr>
            <w:tcW w:w="1554" w:type="dxa"/>
            <w:gridSpan w:val="2"/>
            <w:shd w:val="clear" w:color="auto" w:fill="auto"/>
            <w:hideMark/>
          </w:tcPr>
          <w:p w14:paraId="018377E5"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5. Precizēta finansiālā ietekme</w:t>
            </w:r>
          </w:p>
        </w:tc>
        <w:tc>
          <w:tcPr>
            <w:tcW w:w="1226" w:type="dxa"/>
            <w:vMerge w:val="restart"/>
            <w:shd w:val="clear" w:color="auto" w:fill="auto"/>
            <w:hideMark/>
          </w:tcPr>
          <w:p w14:paraId="6A2F0662"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0</w:t>
            </w:r>
          </w:p>
          <w:p w14:paraId="2914C681" w14:textId="77777777" w:rsidR="00287A04" w:rsidRPr="00F373B3" w:rsidRDefault="00287A04" w:rsidP="00287A04">
            <w:pPr>
              <w:rPr>
                <w:rFonts w:ascii="Times New Roman" w:hAnsi="Times New Roman" w:cs="Times New Roman"/>
                <w:sz w:val="24"/>
                <w:szCs w:val="24"/>
              </w:rPr>
            </w:pPr>
          </w:p>
          <w:p w14:paraId="1D1001BB" w14:textId="77777777" w:rsidR="00287A04" w:rsidRPr="00F373B3" w:rsidRDefault="00287A04" w:rsidP="00287A04">
            <w:pPr>
              <w:rPr>
                <w:rFonts w:ascii="Times New Roman" w:hAnsi="Times New Roman" w:cs="Times New Roman"/>
                <w:sz w:val="24"/>
                <w:szCs w:val="24"/>
              </w:rPr>
            </w:pPr>
          </w:p>
          <w:p w14:paraId="0A1F25A0" w14:textId="77777777" w:rsidR="00287A04" w:rsidRPr="00F373B3" w:rsidRDefault="00287A04" w:rsidP="00287A04">
            <w:pPr>
              <w:rPr>
                <w:rFonts w:ascii="Times New Roman" w:hAnsi="Times New Roman" w:cs="Times New Roman"/>
                <w:sz w:val="24"/>
                <w:szCs w:val="24"/>
              </w:rPr>
            </w:pPr>
          </w:p>
          <w:p w14:paraId="67F31190" w14:textId="77777777" w:rsidR="00287A04" w:rsidRPr="00F373B3" w:rsidRDefault="00287A04" w:rsidP="00287A04">
            <w:pPr>
              <w:rPr>
                <w:rFonts w:ascii="Times New Roman" w:hAnsi="Times New Roman" w:cs="Times New Roman"/>
                <w:sz w:val="24"/>
                <w:szCs w:val="24"/>
              </w:rPr>
            </w:pPr>
          </w:p>
          <w:p w14:paraId="018377EB" w14:textId="72F5A21E"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X</w:t>
            </w:r>
          </w:p>
        </w:tc>
        <w:tc>
          <w:tcPr>
            <w:tcW w:w="1010" w:type="dxa"/>
            <w:gridSpan w:val="2"/>
            <w:shd w:val="clear" w:color="auto" w:fill="auto"/>
            <w:hideMark/>
          </w:tcPr>
          <w:p w14:paraId="018377EC" w14:textId="00E4A168"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89" w:type="dxa"/>
            <w:vMerge w:val="restart"/>
            <w:shd w:val="clear" w:color="auto" w:fill="auto"/>
            <w:hideMark/>
          </w:tcPr>
          <w:p w14:paraId="018377ED" w14:textId="435951BF"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17" w:type="dxa"/>
            <w:shd w:val="clear" w:color="auto" w:fill="auto"/>
            <w:hideMark/>
          </w:tcPr>
          <w:p w14:paraId="018377EE" w14:textId="62045100"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131" w:type="dxa"/>
            <w:vMerge w:val="restart"/>
            <w:shd w:val="clear" w:color="auto" w:fill="auto"/>
            <w:hideMark/>
          </w:tcPr>
          <w:p w14:paraId="018377EF" w14:textId="6C696A53"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17" w:type="dxa"/>
            <w:shd w:val="clear" w:color="auto" w:fill="auto"/>
            <w:hideMark/>
          </w:tcPr>
          <w:p w14:paraId="018377F0" w14:textId="40F02AF6"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081" w:type="dxa"/>
            <w:shd w:val="clear" w:color="auto" w:fill="auto"/>
            <w:hideMark/>
          </w:tcPr>
          <w:p w14:paraId="018377F1" w14:textId="006B0636"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0"/>
                <w:szCs w:val="20"/>
              </w:rPr>
              <w:t>0</w:t>
            </w:r>
          </w:p>
        </w:tc>
      </w:tr>
      <w:tr w:rsidR="00287A04" w:rsidRPr="00F373B3" w14:paraId="018377FB" w14:textId="77777777" w:rsidTr="00287A04">
        <w:trPr>
          <w:gridAfter w:val="1"/>
          <w:wAfter w:w="5" w:type="dxa"/>
          <w:trHeight w:val="510"/>
          <w:tblCellSpacing w:w="20" w:type="dxa"/>
        </w:trPr>
        <w:tc>
          <w:tcPr>
            <w:tcW w:w="1554" w:type="dxa"/>
            <w:gridSpan w:val="2"/>
            <w:shd w:val="clear" w:color="auto" w:fill="auto"/>
            <w:hideMark/>
          </w:tcPr>
          <w:p w14:paraId="018377F3"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5.1. valsts pamatbudžets</w:t>
            </w:r>
          </w:p>
        </w:tc>
        <w:tc>
          <w:tcPr>
            <w:tcW w:w="1226" w:type="dxa"/>
            <w:vMerge/>
            <w:shd w:val="clear" w:color="auto" w:fill="auto"/>
            <w:vAlign w:val="center"/>
            <w:hideMark/>
          </w:tcPr>
          <w:p w14:paraId="018377F4" w14:textId="77777777" w:rsidR="00287A04" w:rsidRPr="00F373B3" w:rsidRDefault="00287A04" w:rsidP="00287A04">
            <w:pPr>
              <w:rPr>
                <w:rFonts w:ascii="Times New Roman" w:hAnsi="Times New Roman" w:cs="Times New Roman"/>
                <w:sz w:val="24"/>
                <w:szCs w:val="24"/>
              </w:rPr>
            </w:pPr>
          </w:p>
        </w:tc>
        <w:tc>
          <w:tcPr>
            <w:tcW w:w="1010" w:type="dxa"/>
            <w:gridSpan w:val="2"/>
            <w:shd w:val="clear" w:color="auto" w:fill="auto"/>
            <w:hideMark/>
          </w:tcPr>
          <w:p w14:paraId="018377F5" w14:textId="5AC56D6A"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89" w:type="dxa"/>
            <w:vMerge/>
            <w:shd w:val="clear" w:color="auto" w:fill="auto"/>
            <w:vAlign w:val="center"/>
            <w:hideMark/>
          </w:tcPr>
          <w:p w14:paraId="018377F6" w14:textId="77777777" w:rsidR="00287A04" w:rsidRPr="00F373B3" w:rsidRDefault="00287A04" w:rsidP="00287A04">
            <w:pPr>
              <w:jc w:val="center"/>
              <w:rPr>
                <w:rFonts w:ascii="Times New Roman" w:hAnsi="Times New Roman" w:cs="Times New Roman"/>
                <w:sz w:val="24"/>
                <w:szCs w:val="24"/>
              </w:rPr>
            </w:pPr>
          </w:p>
        </w:tc>
        <w:tc>
          <w:tcPr>
            <w:tcW w:w="1017" w:type="dxa"/>
            <w:shd w:val="clear" w:color="auto" w:fill="auto"/>
            <w:hideMark/>
          </w:tcPr>
          <w:p w14:paraId="018377F7" w14:textId="13FAA15E"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131" w:type="dxa"/>
            <w:vMerge/>
            <w:shd w:val="clear" w:color="auto" w:fill="auto"/>
            <w:vAlign w:val="center"/>
            <w:hideMark/>
          </w:tcPr>
          <w:p w14:paraId="018377F8" w14:textId="77777777" w:rsidR="00287A04" w:rsidRPr="00F373B3" w:rsidRDefault="00287A04" w:rsidP="00287A04">
            <w:pPr>
              <w:jc w:val="center"/>
              <w:rPr>
                <w:rFonts w:ascii="Times New Roman" w:hAnsi="Times New Roman" w:cs="Times New Roman"/>
                <w:sz w:val="24"/>
                <w:szCs w:val="24"/>
              </w:rPr>
            </w:pPr>
          </w:p>
        </w:tc>
        <w:tc>
          <w:tcPr>
            <w:tcW w:w="1017" w:type="dxa"/>
            <w:shd w:val="clear" w:color="auto" w:fill="auto"/>
            <w:hideMark/>
          </w:tcPr>
          <w:p w14:paraId="018377F9" w14:textId="470A6666"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081" w:type="dxa"/>
            <w:shd w:val="clear" w:color="auto" w:fill="auto"/>
            <w:hideMark/>
          </w:tcPr>
          <w:p w14:paraId="018377FA" w14:textId="2F339B24"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0"/>
                <w:szCs w:val="20"/>
              </w:rPr>
              <w:t>0</w:t>
            </w:r>
          </w:p>
        </w:tc>
      </w:tr>
      <w:tr w:rsidR="00287A04" w:rsidRPr="00F373B3" w14:paraId="01837804" w14:textId="77777777" w:rsidTr="00287A04">
        <w:trPr>
          <w:gridAfter w:val="1"/>
          <w:wAfter w:w="5" w:type="dxa"/>
          <w:trHeight w:val="215"/>
          <w:tblCellSpacing w:w="20" w:type="dxa"/>
        </w:trPr>
        <w:tc>
          <w:tcPr>
            <w:tcW w:w="1554" w:type="dxa"/>
            <w:gridSpan w:val="2"/>
            <w:shd w:val="clear" w:color="auto" w:fill="auto"/>
            <w:hideMark/>
          </w:tcPr>
          <w:p w14:paraId="018377FC"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5.2. speciālais budžets</w:t>
            </w:r>
          </w:p>
        </w:tc>
        <w:tc>
          <w:tcPr>
            <w:tcW w:w="1226" w:type="dxa"/>
            <w:vMerge/>
            <w:shd w:val="clear" w:color="auto" w:fill="auto"/>
            <w:vAlign w:val="center"/>
            <w:hideMark/>
          </w:tcPr>
          <w:p w14:paraId="018377FD" w14:textId="77777777" w:rsidR="00287A04" w:rsidRPr="00F373B3" w:rsidRDefault="00287A04" w:rsidP="00287A04">
            <w:pPr>
              <w:rPr>
                <w:rFonts w:ascii="Times New Roman" w:hAnsi="Times New Roman" w:cs="Times New Roman"/>
                <w:sz w:val="24"/>
                <w:szCs w:val="24"/>
              </w:rPr>
            </w:pPr>
          </w:p>
        </w:tc>
        <w:tc>
          <w:tcPr>
            <w:tcW w:w="1010" w:type="dxa"/>
            <w:gridSpan w:val="2"/>
            <w:shd w:val="clear" w:color="auto" w:fill="auto"/>
            <w:hideMark/>
          </w:tcPr>
          <w:p w14:paraId="018377FE" w14:textId="7334CAD6"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89" w:type="dxa"/>
            <w:vMerge/>
            <w:shd w:val="clear" w:color="auto" w:fill="auto"/>
            <w:vAlign w:val="center"/>
            <w:hideMark/>
          </w:tcPr>
          <w:p w14:paraId="018377FF" w14:textId="77777777" w:rsidR="00287A04" w:rsidRPr="00F373B3" w:rsidRDefault="00287A04" w:rsidP="00287A04">
            <w:pPr>
              <w:jc w:val="center"/>
              <w:rPr>
                <w:rFonts w:ascii="Times New Roman" w:hAnsi="Times New Roman" w:cs="Times New Roman"/>
                <w:sz w:val="24"/>
                <w:szCs w:val="24"/>
              </w:rPr>
            </w:pPr>
          </w:p>
        </w:tc>
        <w:tc>
          <w:tcPr>
            <w:tcW w:w="1017" w:type="dxa"/>
            <w:shd w:val="clear" w:color="auto" w:fill="auto"/>
            <w:hideMark/>
          </w:tcPr>
          <w:p w14:paraId="01837800" w14:textId="4A9A4B7A"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31" w:type="dxa"/>
            <w:vMerge/>
            <w:shd w:val="clear" w:color="auto" w:fill="auto"/>
            <w:vAlign w:val="center"/>
            <w:hideMark/>
          </w:tcPr>
          <w:p w14:paraId="01837801" w14:textId="77777777" w:rsidR="00287A04" w:rsidRPr="00F373B3" w:rsidRDefault="00287A04" w:rsidP="00287A04">
            <w:pPr>
              <w:jc w:val="center"/>
              <w:rPr>
                <w:rFonts w:ascii="Times New Roman" w:hAnsi="Times New Roman" w:cs="Times New Roman"/>
                <w:sz w:val="24"/>
                <w:szCs w:val="24"/>
              </w:rPr>
            </w:pPr>
          </w:p>
        </w:tc>
        <w:tc>
          <w:tcPr>
            <w:tcW w:w="1017" w:type="dxa"/>
            <w:shd w:val="clear" w:color="auto" w:fill="auto"/>
            <w:hideMark/>
          </w:tcPr>
          <w:p w14:paraId="01837802" w14:textId="06458FD2"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81" w:type="dxa"/>
            <w:shd w:val="clear" w:color="auto" w:fill="auto"/>
            <w:hideMark/>
          </w:tcPr>
          <w:p w14:paraId="01837803" w14:textId="000D3F49"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r>
      <w:tr w:rsidR="00287A04" w:rsidRPr="00F373B3" w14:paraId="0183780D" w14:textId="77777777" w:rsidTr="00287A04">
        <w:trPr>
          <w:gridAfter w:val="1"/>
          <w:wAfter w:w="5" w:type="dxa"/>
          <w:trHeight w:val="510"/>
          <w:tblCellSpacing w:w="20" w:type="dxa"/>
        </w:trPr>
        <w:tc>
          <w:tcPr>
            <w:tcW w:w="1554" w:type="dxa"/>
            <w:gridSpan w:val="2"/>
            <w:shd w:val="clear" w:color="auto" w:fill="auto"/>
            <w:hideMark/>
          </w:tcPr>
          <w:p w14:paraId="01837805" w14:textId="77777777" w:rsidR="00287A04" w:rsidRPr="00F373B3" w:rsidRDefault="00287A04" w:rsidP="00287A04">
            <w:pPr>
              <w:rPr>
                <w:rFonts w:ascii="Times New Roman" w:hAnsi="Times New Roman" w:cs="Times New Roman"/>
                <w:sz w:val="24"/>
                <w:szCs w:val="24"/>
              </w:rPr>
            </w:pPr>
            <w:r w:rsidRPr="00F373B3">
              <w:rPr>
                <w:rFonts w:ascii="Times New Roman" w:hAnsi="Times New Roman" w:cs="Times New Roman"/>
                <w:sz w:val="24"/>
                <w:szCs w:val="24"/>
              </w:rPr>
              <w:t>5.3. pašvaldību budžets</w:t>
            </w:r>
          </w:p>
        </w:tc>
        <w:tc>
          <w:tcPr>
            <w:tcW w:w="1226" w:type="dxa"/>
            <w:vMerge/>
            <w:shd w:val="clear" w:color="auto" w:fill="auto"/>
            <w:vAlign w:val="center"/>
            <w:hideMark/>
          </w:tcPr>
          <w:p w14:paraId="01837806" w14:textId="77777777" w:rsidR="00287A04" w:rsidRPr="00F373B3" w:rsidRDefault="00287A04" w:rsidP="00287A04">
            <w:pPr>
              <w:rPr>
                <w:rFonts w:ascii="Times New Roman" w:hAnsi="Times New Roman" w:cs="Times New Roman"/>
                <w:sz w:val="24"/>
                <w:szCs w:val="24"/>
              </w:rPr>
            </w:pPr>
          </w:p>
        </w:tc>
        <w:tc>
          <w:tcPr>
            <w:tcW w:w="1010" w:type="dxa"/>
            <w:gridSpan w:val="2"/>
            <w:shd w:val="clear" w:color="auto" w:fill="auto"/>
            <w:hideMark/>
          </w:tcPr>
          <w:p w14:paraId="01837807" w14:textId="47B99840"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89" w:type="dxa"/>
            <w:vMerge/>
            <w:shd w:val="clear" w:color="auto" w:fill="auto"/>
            <w:vAlign w:val="center"/>
            <w:hideMark/>
          </w:tcPr>
          <w:p w14:paraId="01837808" w14:textId="77777777" w:rsidR="00287A04" w:rsidRPr="00F373B3" w:rsidRDefault="00287A04" w:rsidP="00287A04">
            <w:pPr>
              <w:jc w:val="center"/>
              <w:rPr>
                <w:rFonts w:ascii="Times New Roman" w:hAnsi="Times New Roman" w:cs="Times New Roman"/>
                <w:sz w:val="24"/>
                <w:szCs w:val="24"/>
              </w:rPr>
            </w:pPr>
          </w:p>
        </w:tc>
        <w:tc>
          <w:tcPr>
            <w:tcW w:w="1017" w:type="dxa"/>
            <w:shd w:val="clear" w:color="auto" w:fill="auto"/>
            <w:hideMark/>
          </w:tcPr>
          <w:p w14:paraId="01837809" w14:textId="04AC43F4"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31" w:type="dxa"/>
            <w:vMerge/>
            <w:shd w:val="clear" w:color="auto" w:fill="auto"/>
            <w:vAlign w:val="center"/>
            <w:hideMark/>
          </w:tcPr>
          <w:p w14:paraId="0183780A" w14:textId="77777777" w:rsidR="00287A04" w:rsidRPr="00F373B3" w:rsidRDefault="00287A04" w:rsidP="00287A04">
            <w:pPr>
              <w:jc w:val="center"/>
              <w:rPr>
                <w:rFonts w:ascii="Times New Roman" w:hAnsi="Times New Roman" w:cs="Times New Roman"/>
                <w:sz w:val="24"/>
                <w:szCs w:val="24"/>
              </w:rPr>
            </w:pPr>
          </w:p>
        </w:tc>
        <w:tc>
          <w:tcPr>
            <w:tcW w:w="1017" w:type="dxa"/>
            <w:shd w:val="clear" w:color="auto" w:fill="auto"/>
            <w:hideMark/>
          </w:tcPr>
          <w:p w14:paraId="0183780B" w14:textId="23FFC5F7"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81" w:type="dxa"/>
            <w:shd w:val="clear" w:color="auto" w:fill="auto"/>
            <w:hideMark/>
          </w:tcPr>
          <w:p w14:paraId="0183780C" w14:textId="74B2BB55" w:rsidR="00287A04" w:rsidRPr="00F373B3" w:rsidRDefault="00287A04" w:rsidP="00287A04">
            <w:pPr>
              <w:jc w:val="center"/>
              <w:rPr>
                <w:rFonts w:ascii="Times New Roman" w:hAnsi="Times New Roman" w:cs="Times New Roman"/>
                <w:sz w:val="24"/>
                <w:szCs w:val="24"/>
              </w:rPr>
            </w:pPr>
            <w:r w:rsidRPr="00F373B3">
              <w:rPr>
                <w:rFonts w:ascii="Times New Roman" w:hAnsi="Times New Roman" w:cs="Times New Roman"/>
                <w:sz w:val="24"/>
                <w:szCs w:val="24"/>
              </w:rPr>
              <w:t>0</w:t>
            </w:r>
          </w:p>
        </w:tc>
      </w:tr>
      <w:tr w:rsidR="00FC2FE5" w:rsidRPr="00F373B3" w14:paraId="0183781E" w14:textId="77777777" w:rsidTr="00106514">
        <w:trPr>
          <w:gridAfter w:val="1"/>
          <w:wAfter w:w="5" w:type="dxa"/>
          <w:trHeight w:val="711"/>
          <w:tblCellSpacing w:w="20" w:type="dxa"/>
        </w:trPr>
        <w:tc>
          <w:tcPr>
            <w:tcW w:w="1554" w:type="dxa"/>
            <w:gridSpan w:val="2"/>
            <w:shd w:val="clear" w:color="auto" w:fill="auto"/>
            <w:hideMark/>
          </w:tcPr>
          <w:p w14:paraId="0183780E" w14:textId="77777777"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911" w:type="dxa"/>
            <w:gridSpan w:val="8"/>
            <w:vMerge w:val="restart"/>
            <w:shd w:val="clear" w:color="auto" w:fill="auto"/>
            <w:hideMark/>
          </w:tcPr>
          <w:p w14:paraId="189B6B66" w14:textId="77777777" w:rsidR="00287A04" w:rsidRPr="00287A04" w:rsidRDefault="00287A04" w:rsidP="00287A04">
            <w:pPr>
              <w:jc w:val="both"/>
              <w:rPr>
                <w:rFonts w:ascii="Times New Roman" w:hAnsi="Times New Roman" w:cs="Times New Roman"/>
                <w:sz w:val="24"/>
                <w:szCs w:val="24"/>
              </w:rPr>
            </w:pPr>
            <w:r w:rsidRPr="00287A04">
              <w:rPr>
                <w:rFonts w:ascii="Times New Roman" w:hAnsi="Times New Roman" w:cs="Times New Roman"/>
                <w:sz w:val="24"/>
                <w:szCs w:val="24"/>
              </w:rPr>
              <w:t>Atbilstoši likumā “Par valsts budžetu 2020.gadam” un likumā “Par vidēja termiņa budžeta ietvaru 2020., 2021. un 2022.gadam” Izglītības un zinātnes ministrijas budžeta apakšprogrammā 05.01.00 ““Zinātniskās darbības nodrošināšana” ilgtermiņa projektam “Dalība Eiropas Kosmosa aģentūras Asociētās dalībvalsts statusā” paredzēts finansējums 2020.gadā 4 168 784 euro apmērā, 2021.gadā 3 000 000 euro apmērā, 2022.gadā 1 121 966 euro apmērā.</w:t>
            </w:r>
          </w:p>
          <w:p w14:paraId="5EB2A080" w14:textId="6407A68C" w:rsidR="00287A04" w:rsidRPr="00F373B3" w:rsidRDefault="00287A04" w:rsidP="001E1A80">
            <w:pPr>
              <w:jc w:val="both"/>
              <w:rPr>
                <w:rFonts w:ascii="Times New Roman" w:hAnsi="Times New Roman" w:cs="Times New Roman"/>
                <w:sz w:val="24"/>
                <w:szCs w:val="24"/>
              </w:rPr>
            </w:pPr>
            <w:r w:rsidRPr="00F373B3">
              <w:rPr>
                <w:rFonts w:ascii="Times New Roman" w:hAnsi="Times New Roman" w:cs="Times New Roman"/>
                <w:sz w:val="24"/>
                <w:szCs w:val="24"/>
              </w:rPr>
              <w:t>Asociētās dalībvalsts līgums paredz:</w:t>
            </w:r>
          </w:p>
          <w:p w14:paraId="01837810" w14:textId="694A91A2" w:rsidR="00830749" w:rsidRPr="00287A04" w:rsidRDefault="001E1A80" w:rsidP="00287A04">
            <w:pPr>
              <w:pStyle w:val="ListParagraph"/>
              <w:numPr>
                <w:ilvl w:val="0"/>
                <w:numId w:val="5"/>
              </w:numPr>
              <w:jc w:val="both"/>
              <w:rPr>
                <w:lang w:val="lv-LV"/>
              </w:rPr>
            </w:pPr>
            <w:r w:rsidRPr="00F373B3">
              <w:rPr>
                <w:b/>
                <w:lang w:val="lv-LV"/>
              </w:rPr>
              <w:t>iemaksas EKA budžetā</w:t>
            </w:r>
            <w:r w:rsidRPr="00F373B3">
              <w:rPr>
                <w:lang w:val="lv-LV"/>
              </w:rPr>
              <w:t xml:space="preserve"> vidēji </w:t>
            </w:r>
            <w:r w:rsidR="00287A04">
              <w:rPr>
                <w:lang w:val="lv-LV"/>
              </w:rPr>
              <w:t>2</w:t>
            </w:r>
            <w:r w:rsidR="00F55D6D">
              <w:rPr>
                <w:lang w:val="lv-LV"/>
              </w:rPr>
              <w:t xml:space="preserve">,74 </w:t>
            </w:r>
            <w:r w:rsidRPr="00F373B3">
              <w:rPr>
                <w:lang w:val="lv-LV"/>
              </w:rPr>
              <w:t xml:space="preserve">milj. </w:t>
            </w:r>
            <w:r w:rsidRPr="00F373B3">
              <w:rPr>
                <w:i/>
                <w:lang w:val="lv-LV"/>
              </w:rPr>
              <w:t>euro</w:t>
            </w:r>
            <w:r w:rsidRPr="00F373B3">
              <w:rPr>
                <w:lang w:val="lv-LV"/>
              </w:rPr>
              <w:t xml:space="preserve"> </w:t>
            </w:r>
            <w:r w:rsidRPr="00F707E9">
              <w:rPr>
                <w:lang w:val="lv-LV"/>
              </w:rPr>
              <w:t>gadā</w:t>
            </w:r>
            <w:r w:rsidR="00287A04">
              <w:rPr>
                <w:lang w:val="lv-LV"/>
              </w:rPr>
              <w:t xml:space="preserve">, </w:t>
            </w:r>
            <w:r w:rsidRPr="00287A04">
              <w:rPr>
                <w:lang w:val="lv-LV"/>
              </w:rPr>
              <w:t xml:space="preserve">ko veido šādi ieguldījumi: </w:t>
            </w:r>
          </w:p>
          <w:p w14:paraId="01837811" w14:textId="67965A65" w:rsidR="001E1A80" w:rsidRPr="0039005D" w:rsidRDefault="00830749" w:rsidP="005073BE">
            <w:pPr>
              <w:pStyle w:val="ListParagraph"/>
              <w:numPr>
                <w:ilvl w:val="0"/>
                <w:numId w:val="7"/>
              </w:numPr>
              <w:jc w:val="both"/>
              <w:rPr>
                <w:lang w:val="lv-LV"/>
              </w:rPr>
            </w:pPr>
            <w:r w:rsidRPr="0039005D">
              <w:rPr>
                <w:lang w:val="lv-LV"/>
              </w:rPr>
              <w:t xml:space="preserve"> obligātie maksājumi aptuveni</w:t>
            </w:r>
            <w:r w:rsidR="00793EB2">
              <w:rPr>
                <w:lang w:val="lv-LV"/>
              </w:rPr>
              <w:t xml:space="preserve"> 1,24</w:t>
            </w:r>
            <w:r w:rsidRPr="0039005D">
              <w:rPr>
                <w:lang w:val="lv-LV"/>
              </w:rPr>
              <w:t xml:space="preserve"> milj.</w:t>
            </w:r>
            <w:r w:rsidR="00287A04">
              <w:rPr>
                <w:lang w:val="lv-LV"/>
              </w:rPr>
              <w:t xml:space="preserve"> </w:t>
            </w:r>
            <w:r w:rsidRPr="0039005D">
              <w:rPr>
                <w:i/>
                <w:lang w:val="lv-LV"/>
              </w:rPr>
              <w:t>euro</w:t>
            </w:r>
            <w:r w:rsidRPr="0039005D">
              <w:rPr>
                <w:lang w:val="lv-LV"/>
              </w:rPr>
              <w:t xml:space="preserve"> apmērā: </w:t>
            </w:r>
            <w:r w:rsidR="001E1A80" w:rsidRPr="0039005D">
              <w:rPr>
                <w:lang w:val="lv-LV"/>
              </w:rPr>
              <w:t xml:space="preserve"> </w:t>
            </w:r>
          </w:p>
          <w:p w14:paraId="01837812" w14:textId="67551369" w:rsidR="001E1A80" w:rsidRPr="0039005D" w:rsidRDefault="00830749" w:rsidP="005073BE">
            <w:pPr>
              <w:pStyle w:val="ListParagraph"/>
              <w:numPr>
                <w:ilvl w:val="0"/>
                <w:numId w:val="8"/>
              </w:numPr>
              <w:jc w:val="both"/>
              <w:rPr>
                <w:iCs/>
                <w:lang w:val="lv-LV"/>
              </w:rPr>
            </w:pPr>
            <w:r w:rsidRPr="0039005D">
              <w:rPr>
                <w:lang w:val="lv-LV"/>
              </w:rPr>
              <w:t xml:space="preserve">Saskaņā ar līguma 3.panta pirmo punktu noteiktā </w:t>
            </w:r>
            <w:r w:rsidR="001E1A80" w:rsidRPr="0039005D">
              <w:rPr>
                <w:lang w:val="lv-LV"/>
              </w:rPr>
              <w:t>EKA obligātā programma (</w:t>
            </w:r>
            <w:proofErr w:type="spellStart"/>
            <w:r w:rsidR="001E1A80" w:rsidRPr="0039005D">
              <w:rPr>
                <w:i/>
                <w:lang w:val="lv-LV"/>
              </w:rPr>
              <w:t>Mandatory</w:t>
            </w:r>
            <w:proofErr w:type="spellEnd"/>
            <w:r w:rsidR="001E1A80" w:rsidRPr="0039005D">
              <w:rPr>
                <w:i/>
                <w:lang w:val="lv-LV"/>
              </w:rPr>
              <w:t xml:space="preserve"> </w:t>
            </w:r>
            <w:proofErr w:type="spellStart"/>
            <w:r w:rsidR="001E1A80" w:rsidRPr="0039005D">
              <w:rPr>
                <w:i/>
                <w:lang w:val="lv-LV"/>
              </w:rPr>
              <w:t>Programme</w:t>
            </w:r>
            <w:proofErr w:type="spellEnd"/>
            <w:r w:rsidR="001E1A80" w:rsidRPr="0039005D">
              <w:rPr>
                <w:lang w:val="lv-LV"/>
              </w:rPr>
              <w:t xml:space="preserve">) – aptuveni </w:t>
            </w:r>
            <w:r w:rsidR="00F55D6D">
              <w:rPr>
                <w:lang w:val="lv-LV"/>
              </w:rPr>
              <w:t>0,24</w:t>
            </w:r>
            <w:r w:rsidRPr="0039005D">
              <w:rPr>
                <w:lang w:val="lv-LV"/>
              </w:rPr>
              <w:t xml:space="preserve"> milj</w:t>
            </w:r>
            <w:r w:rsidR="001E1A80" w:rsidRPr="0039005D">
              <w:rPr>
                <w:lang w:val="lv-LV"/>
              </w:rPr>
              <w:t xml:space="preserve">. </w:t>
            </w:r>
            <w:r w:rsidR="001E1A80" w:rsidRPr="0039005D">
              <w:rPr>
                <w:i/>
                <w:iCs/>
                <w:lang w:val="lv-LV"/>
              </w:rPr>
              <w:t>euro</w:t>
            </w:r>
            <w:r w:rsidR="001E1A80" w:rsidRPr="0039005D">
              <w:rPr>
                <w:vertAlign w:val="superscript"/>
                <w:lang w:val="lv-LV"/>
              </w:rPr>
              <w:footnoteReference w:id="3"/>
            </w:r>
            <w:r w:rsidR="001E1A80" w:rsidRPr="0039005D">
              <w:rPr>
                <w:iCs/>
                <w:lang w:val="lv-LV"/>
              </w:rPr>
              <w:t>;</w:t>
            </w:r>
          </w:p>
          <w:p w14:paraId="01837813" w14:textId="2EBC6435" w:rsidR="00830749" w:rsidRPr="0039005D" w:rsidRDefault="00F55D6D" w:rsidP="005073BE">
            <w:pPr>
              <w:pStyle w:val="ListParagraph"/>
              <w:numPr>
                <w:ilvl w:val="0"/>
                <w:numId w:val="8"/>
              </w:numPr>
              <w:jc w:val="both"/>
              <w:rPr>
                <w:lang w:val="lv-LV"/>
              </w:rPr>
            </w:pPr>
            <w:r w:rsidRPr="00F55D6D">
              <w:rPr>
                <w:lang w:val="lv-LV"/>
              </w:rPr>
              <w:t xml:space="preserve">Pieprasītās puses aktivitātes </w:t>
            </w:r>
            <w:r w:rsidR="00830749" w:rsidRPr="0039005D">
              <w:rPr>
                <w:lang w:val="lv-LV"/>
              </w:rPr>
              <w:t>(Asociētās dalībvalsts līgumā minēta, kā (</w:t>
            </w:r>
            <w:proofErr w:type="spellStart"/>
            <w:r w:rsidR="00830749" w:rsidRPr="0039005D">
              <w:rPr>
                <w:i/>
                <w:lang w:val="lv-LV"/>
              </w:rPr>
              <w:t>Requesting</w:t>
            </w:r>
            <w:proofErr w:type="spellEnd"/>
            <w:r w:rsidR="00830749" w:rsidRPr="0039005D">
              <w:rPr>
                <w:i/>
                <w:lang w:val="lv-LV"/>
              </w:rPr>
              <w:t xml:space="preserve"> </w:t>
            </w:r>
            <w:proofErr w:type="spellStart"/>
            <w:r w:rsidR="00830749" w:rsidRPr="0039005D">
              <w:rPr>
                <w:i/>
                <w:lang w:val="lv-LV"/>
              </w:rPr>
              <w:t>Party</w:t>
            </w:r>
            <w:proofErr w:type="spellEnd"/>
            <w:r w:rsidR="00830749" w:rsidRPr="0039005D">
              <w:rPr>
                <w:i/>
                <w:lang w:val="lv-LV"/>
              </w:rPr>
              <w:t xml:space="preserve"> </w:t>
            </w:r>
            <w:proofErr w:type="spellStart"/>
            <w:r w:rsidR="00830749" w:rsidRPr="0039005D">
              <w:rPr>
                <w:i/>
                <w:lang w:val="lv-LV"/>
              </w:rPr>
              <w:t>Activities</w:t>
            </w:r>
            <w:proofErr w:type="spellEnd"/>
            <w:r w:rsidR="00830749" w:rsidRPr="0039005D">
              <w:rPr>
                <w:lang w:val="lv-LV"/>
              </w:rPr>
              <w:t xml:space="preserve">)) – indikatīvi </w:t>
            </w:r>
            <w:r w:rsidR="00287A04">
              <w:rPr>
                <w:lang w:val="lv-LV"/>
              </w:rPr>
              <w:t>1</w:t>
            </w:r>
            <w:r w:rsidR="00830749" w:rsidRPr="0039005D">
              <w:rPr>
                <w:lang w:val="lv-LV"/>
              </w:rPr>
              <w:t xml:space="preserve"> milj. </w:t>
            </w:r>
            <w:r w:rsidR="00830749" w:rsidRPr="0039005D">
              <w:rPr>
                <w:i/>
                <w:lang w:val="lv-LV"/>
              </w:rPr>
              <w:t>euro</w:t>
            </w:r>
            <w:r w:rsidR="00830749" w:rsidRPr="0039005D">
              <w:rPr>
                <w:lang w:val="lv-LV"/>
              </w:rPr>
              <w:t xml:space="preserve"> gadā -</w:t>
            </w:r>
            <w:r w:rsidR="0039005D">
              <w:rPr>
                <w:lang w:val="lv-LV"/>
              </w:rPr>
              <w:t xml:space="preserve"> </w:t>
            </w:r>
            <w:r>
              <w:rPr>
                <w:lang w:val="lv-LV"/>
              </w:rPr>
              <w:t>Saskaņā ar Līguma 10.panta 2.</w:t>
            </w:r>
            <w:r w:rsidR="00830749" w:rsidRPr="0039005D">
              <w:rPr>
                <w:lang w:val="lv-LV"/>
              </w:rPr>
              <w:t xml:space="preserve">daļu </w:t>
            </w:r>
            <w:r w:rsidR="00793EB2">
              <w:rPr>
                <w:lang w:val="lv-LV"/>
              </w:rPr>
              <w:t xml:space="preserve">un Pielikumu I un II </w:t>
            </w:r>
            <w:r w:rsidR="00830749" w:rsidRPr="0039005D">
              <w:rPr>
                <w:lang w:val="lv-LV"/>
              </w:rPr>
              <w:t>“Latvijas izmaksas Pieprasītājas puses aktivitātēm minimums sastāda 500 000 euro gadā un tās nedrīkst pārsniegt tās ieguldījumu izvēles programmās, kurās tā piedalās, saskaņā ar 4.pantu”, kas tiek izpildīts ar plānoto finansējumu.</w:t>
            </w:r>
          </w:p>
          <w:p w14:paraId="01837814" w14:textId="77777777" w:rsidR="00830749" w:rsidRPr="0039005D" w:rsidRDefault="00830749" w:rsidP="005073BE">
            <w:pPr>
              <w:pStyle w:val="ListParagraph"/>
              <w:numPr>
                <w:ilvl w:val="0"/>
                <w:numId w:val="7"/>
              </w:numPr>
              <w:jc w:val="both"/>
              <w:rPr>
                <w:lang w:val="lv-LV"/>
              </w:rPr>
            </w:pPr>
            <w:r w:rsidRPr="0039005D">
              <w:rPr>
                <w:lang w:val="lv-LV"/>
              </w:rPr>
              <w:t>Izvēles programmas:</w:t>
            </w:r>
          </w:p>
          <w:p w14:paraId="01837815" w14:textId="17F76454" w:rsidR="001E1A80" w:rsidRPr="0039005D" w:rsidRDefault="001E1A80" w:rsidP="005073BE">
            <w:pPr>
              <w:pStyle w:val="ListParagraph"/>
              <w:numPr>
                <w:ilvl w:val="0"/>
                <w:numId w:val="9"/>
              </w:numPr>
              <w:jc w:val="both"/>
              <w:rPr>
                <w:iCs/>
                <w:lang w:val="lv-LV"/>
              </w:rPr>
            </w:pPr>
            <w:r w:rsidRPr="0039005D">
              <w:rPr>
                <w:lang w:val="lv-LV"/>
              </w:rPr>
              <w:t>EKA Izvēles programma – Galvenā tehnoloģiju atbalsta programma (</w:t>
            </w:r>
            <w:proofErr w:type="spellStart"/>
            <w:r w:rsidRPr="0039005D">
              <w:rPr>
                <w:i/>
                <w:lang w:val="lv-LV"/>
              </w:rPr>
              <w:t>General</w:t>
            </w:r>
            <w:proofErr w:type="spellEnd"/>
            <w:r w:rsidRPr="0039005D">
              <w:rPr>
                <w:i/>
                <w:lang w:val="lv-LV"/>
              </w:rPr>
              <w:t xml:space="preserve"> </w:t>
            </w:r>
            <w:proofErr w:type="spellStart"/>
            <w:r w:rsidRPr="0039005D">
              <w:rPr>
                <w:i/>
                <w:lang w:val="lv-LV"/>
              </w:rPr>
              <w:t>Support</w:t>
            </w:r>
            <w:proofErr w:type="spellEnd"/>
            <w:r w:rsidRPr="0039005D">
              <w:rPr>
                <w:i/>
                <w:lang w:val="lv-LV"/>
              </w:rPr>
              <w:t xml:space="preserve"> </w:t>
            </w:r>
            <w:proofErr w:type="spellStart"/>
            <w:r w:rsidRPr="0039005D">
              <w:rPr>
                <w:i/>
                <w:lang w:val="lv-LV"/>
              </w:rPr>
              <w:t>Technology</w:t>
            </w:r>
            <w:proofErr w:type="spellEnd"/>
            <w:r w:rsidRPr="0039005D">
              <w:rPr>
                <w:i/>
                <w:lang w:val="lv-LV"/>
              </w:rPr>
              <w:t xml:space="preserve"> </w:t>
            </w:r>
            <w:proofErr w:type="spellStart"/>
            <w:r w:rsidRPr="0039005D">
              <w:rPr>
                <w:i/>
                <w:lang w:val="lv-LV"/>
              </w:rPr>
              <w:t>Programme</w:t>
            </w:r>
            <w:proofErr w:type="spellEnd"/>
            <w:r w:rsidRPr="0039005D">
              <w:rPr>
                <w:i/>
                <w:lang w:val="lv-LV"/>
              </w:rPr>
              <w:t xml:space="preserve"> – GSTP</w:t>
            </w:r>
            <w:r w:rsidRPr="0039005D">
              <w:rPr>
                <w:lang w:val="lv-LV"/>
              </w:rPr>
              <w:t xml:space="preserve">) – </w:t>
            </w:r>
            <w:r w:rsidR="00287A04">
              <w:rPr>
                <w:lang w:val="lv-LV"/>
              </w:rPr>
              <w:t xml:space="preserve">indikatīvi </w:t>
            </w:r>
            <w:r w:rsidR="003D607B" w:rsidRPr="0039005D">
              <w:rPr>
                <w:lang w:val="lv-LV"/>
              </w:rPr>
              <w:t xml:space="preserve"> </w:t>
            </w:r>
            <w:r w:rsidR="000C2E7B" w:rsidRPr="0039005D">
              <w:rPr>
                <w:lang w:val="lv-LV"/>
              </w:rPr>
              <w:t>1,1</w:t>
            </w:r>
            <w:r w:rsidRPr="0039005D">
              <w:rPr>
                <w:lang w:val="lv-LV"/>
              </w:rPr>
              <w:t xml:space="preserve"> milj. </w:t>
            </w:r>
            <w:r w:rsidRPr="0039005D">
              <w:rPr>
                <w:i/>
                <w:iCs/>
                <w:lang w:val="lv-LV"/>
              </w:rPr>
              <w:t>euro</w:t>
            </w:r>
            <w:r w:rsidR="00287A04">
              <w:rPr>
                <w:i/>
                <w:iCs/>
                <w:lang w:val="lv-LV"/>
              </w:rPr>
              <w:t xml:space="preserve"> </w:t>
            </w:r>
            <w:r w:rsidR="00287A04" w:rsidRPr="00287A04">
              <w:rPr>
                <w:i/>
                <w:iCs/>
                <w:lang w:val="lv-LV"/>
              </w:rPr>
              <w:t>gadā</w:t>
            </w:r>
            <w:r w:rsidRPr="00287A04">
              <w:rPr>
                <w:iCs/>
                <w:lang w:val="lv-LV"/>
              </w:rPr>
              <w:t>;</w:t>
            </w:r>
          </w:p>
          <w:p w14:paraId="01837818" w14:textId="3BA5EA76" w:rsidR="001E1A80" w:rsidRPr="00287A04" w:rsidRDefault="001E1A80" w:rsidP="001E1A80">
            <w:pPr>
              <w:pStyle w:val="ListParagraph"/>
              <w:numPr>
                <w:ilvl w:val="0"/>
                <w:numId w:val="9"/>
              </w:numPr>
              <w:jc w:val="both"/>
              <w:rPr>
                <w:lang w:val="lv-LV"/>
              </w:rPr>
            </w:pPr>
            <w:r w:rsidRPr="0039005D">
              <w:rPr>
                <w:iCs/>
                <w:lang w:val="lv-LV"/>
              </w:rPr>
              <w:lastRenderedPageBreak/>
              <w:t xml:space="preserve">EKA izvēles programma - </w:t>
            </w:r>
            <w:r w:rsidRPr="0039005D">
              <w:rPr>
                <w:lang w:val="lv-LV"/>
              </w:rPr>
              <w:t>Zemes novērošanas programma (</w:t>
            </w:r>
            <w:proofErr w:type="spellStart"/>
            <w:r w:rsidRPr="0039005D">
              <w:rPr>
                <w:i/>
                <w:lang w:val="lv-LV"/>
              </w:rPr>
              <w:t>Earth</w:t>
            </w:r>
            <w:proofErr w:type="spellEnd"/>
            <w:r w:rsidRPr="0039005D">
              <w:rPr>
                <w:i/>
                <w:lang w:val="lv-LV"/>
              </w:rPr>
              <w:t xml:space="preserve"> </w:t>
            </w:r>
            <w:proofErr w:type="spellStart"/>
            <w:r w:rsidRPr="0039005D">
              <w:rPr>
                <w:i/>
                <w:lang w:val="lv-LV"/>
              </w:rPr>
              <w:t>Observation</w:t>
            </w:r>
            <w:proofErr w:type="spellEnd"/>
            <w:r w:rsidRPr="0039005D">
              <w:rPr>
                <w:i/>
                <w:lang w:val="lv-LV"/>
              </w:rPr>
              <w:t xml:space="preserve"> </w:t>
            </w:r>
            <w:proofErr w:type="spellStart"/>
            <w:r w:rsidRPr="0039005D">
              <w:rPr>
                <w:i/>
                <w:lang w:val="lv-LV"/>
              </w:rPr>
              <w:t>Envelope</w:t>
            </w:r>
            <w:proofErr w:type="spellEnd"/>
            <w:r w:rsidRPr="0039005D">
              <w:rPr>
                <w:i/>
                <w:lang w:val="lv-LV"/>
              </w:rPr>
              <w:t xml:space="preserve"> </w:t>
            </w:r>
            <w:proofErr w:type="spellStart"/>
            <w:r w:rsidRPr="0039005D">
              <w:rPr>
                <w:i/>
                <w:lang w:val="lv-LV"/>
              </w:rPr>
              <w:t>Programme</w:t>
            </w:r>
            <w:proofErr w:type="spellEnd"/>
            <w:r w:rsidRPr="0039005D">
              <w:rPr>
                <w:i/>
                <w:lang w:val="lv-LV"/>
              </w:rPr>
              <w:t xml:space="preserve"> – EOEP</w:t>
            </w:r>
            <w:r w:rsidRPr="0039005D">
              <w:rPr>
                <w:lang w:val="lv-LV"/>
              </w:rPr>
              <w:t>) –</w:t>
            </w:r>
            <w:r w:rsidR="00287A04">
              <w:rPr>
                <w:lang w:val="lv-LV"/>
              </w:rPr>
              <w:t xml:space="preserve"> indikatīvi</w:t>
            </w:r>
            <w:r w:rsidR="003D607B" w:rsidRPr="0039005D">
              <w:rPr>
                <w:lang w:val="lv-LV"/>
              </w:rPr>
              <w:t xml:space="preserve"> </w:t>
            </w:r>
            <w:r w:rsidRPr="0039005D">
              <w:rPr>
                <w:lang w:val="lv-LV"/>
              </w:rPr>
              <w:t xml:space="preserve"> </w:t>
            </w:r>
            <w:r w:rsidR="00830749" w:rsidRPr="0039005D">
              <w:rPr>
                <w:lang w:val="lv-LV"/>
              </w:rPr>
              <w:t>0,4 milj</w:t>
            </w:r>
            <w:r w:rsidRPr="0039005D">
              <w:rPr>
                <w:lang w:val="lv-LV"/>
              </w:rPr>
              <w:t xml:space="preserve">. </w:t>
            </w:r>
            <w:r w:rsidR="003D607B" w:rsidRPr="0039005D">
              <w:rPr>
                <w:i/>
                <w:lang w:val="lv-LV"/>
              </w:rPr>
              <w:t>e</w:t>
            </w:r>
            <w:r w:rsidRPr="0039005D">
              <w:rPr>
                <w:i/>
                <w:lang w:val="lv-LV"/>
              </w:rPr>
              <w:t>uro</w:t>
            </w:r>
            <w:r w:rsidR="00287A04">
              <w:rPr>
                <w:i/>
                <w:lang w:val="lv-LV"/>
              </w:rPr>
              <w:t xml:space="preserve"> gadā</w:t>
            </w:r>
            <w:r w:rsidR="003D607B" w:rsidRPr="0039005D">
              <w:rPr>
                <w:i/>
                <w:lang w:val="lv-LV"/>
              </w:rPr>
              <w:t>,</w:t>
            </w:r>
          </w:p>
          <w:p w14:paraId="67207F64" w14:textId="77777777" w:rsidR="00287A04" w:rsidRPr="00287A04" w:rsidRDefault="00287A04" w:rsidP="00287A04">
            <w:pPr>
              <w:pStyle w:val="ListParagraph"/>
              <w:jc w:val="both"/>
              <w:rPr>
                <w:lang w:val="lv-LV"/>
              </w:rPr>
            </w:pPr>
          </w:p>
          <w:p w14:paraId="01837819" w14:textId="7BAA6CE6" w:rsidR="00382597" w:rsidRPr="005073BE" w:rsidRDefault="00B72FCB" w:rsidP="001E1A80">
            <w:pPr>
              <w:jc w:val="both"/>
              <w:rPr>
                <w:rFonts w:ascii="Times New Roman" w:hAnsi="Times New Roman" w:cs="Times New Roman"/>
                <w:sz w:val="24"/>
                <w:szCs w:val="24"/>
              </w:rPr>
            </w:pPr>
            <w:r w:rsidRPr="005073BE">
              <w:rPr>
                <w:rFonts w:ascii="Times New Roman" w:hAnsi="Times New Roman" w:cs="Times New Roman"/>
                <w:sz w:val="24"/>
                <w:szCs w:val="24"/>
              </w:rPr>
              <w:t>Izvēloties</w:t>
            </w:r>
            <w:r w:rsidR="00382597" w:rsidRPr="005073BE">
              <w:rPr>
                <w:rFonts w:ascii="Times New Roman" w:hAnsi="Times New Roman" w:cs="Times New Roman"/>
                <w:sz w:val="24"/>
                <w:szCs w:val="24"/>
              </w:rPr>
              <w:t xml:space="preserve"> asociētās dalībvalsts </w:t>
            </w:r>
            <w:r w:rsidRPr="005073BE">
              <w:rPr>
                <w:rFonts w:ascii="Times New Roman" w:hAnsi="Times New Roman" w:cs="Times New Roman"/>
                <w:sz w:val="24"/>
                <w:szCs w:val="24"/>
              </w:rPr>
              <w:t>statusu</w:t>
            </w:r>
            <w:r w:rsidR="00382597" w:rsidRPr="005073BE">
              <w:rPr>
                <w:rFonts w:ascii="Times New Roman" w:hAnsi="Times New Roman" w:cs="Times New Roman"/>
                <w:sz w:val="24"/>
                <w:szCs w:val="24"/>
              </w:rPr>
              <w:t>, Latvijai ir jāveic rūpīga EKA izvēles programmu (</w:t>
            </w:r>
            <w:proofErr w:type="spellStart"/>
            <w:r w:rsidR="00382597" w:rsidRPr="005073BE">
              <w:rPr>
                <w:rFonts w:ascii="Times New Roman" w:hAnsi="Times New Roman" w:cs="Times New Roman"/>
                <w:i/>
                <w:sz w:val="24"/>
                <w:szCs w:val="24"/>
              </w:rPr>
              <w:t>optional</w:t>
            </w:r>
            <w:proofErr w:type="spellEnd"/>
            <w:r w:rsidR="00382597" w:rsidRPr="005073BE">
              <w:rPr>
                <w:rFonts w:ascii="Times New Roman" w:hAnsi="Times New Roman" w:cs="Times New Roman"/>
                <w:i/>
                <w:sz w:val="24"/>
                <w:szCs w:val="24"/>
              </w:rPr>
              <w:t xml:space="preserve"> </w:t>
            </w:r>
            <w:proofErr w:type="spellStart"/>
            <w:r w:rsidR="00382597" w:rsidRPr="005073BE">
              <w:rPr>
                <w:rFonts w:ascii="Times New Roman" w:hAnsi="Times New Roman" w:cs="Times New Roman"/>
                <w:i/>
                <w:sz w:val="24"/>
                <w:szCs w:val="24"/>
              </w:rPr>
              <w:t>programmes</w:t>
            </w:r>
            <w:proofErr w:type="spellEnd"/>
            <w:r w:rsidR="00382597" w:rsidRPr="005073BE">
              <w:rPr>
                <w:rFonts w:ascii="Times New Roman" w:hAnsi="Times New Roman" w:cs="Times New Roman"/>
                <w:sz w:val="24"/>
                <w:szCs w:val="24"/>
              </w:rPr>
              <w:t>) izvēle, atbilstoši Latvijas industrijas iespējām un Latvijas mērķiem kosmosa nozarē. Papildus ir jāveic ieguldījumi P</w:t>
            </w:r>
            <w:r w:rsidR="00F55D6D">
              <w:rPr>
                <w:rFonts w:ascii="Times New Roman" w:hAnsi="Times New Roman" w:cs="Times New Roman"/>
                <w:sz w:val="24"/>
                <w:szCs w:val="24"/>
              </w:rPr>
              <w:t>ieprasītāja puses aktivitātēs, kas darbojas kā papildus instruments</w:t>
            </w:r>
            <w:r w:rsidR="00382597" w:rsidRPr="005073BE">
              <w:rPr>
                <w:rFonts w:ascii="Times New Roman" w:hAnsi="Times New Roman" w:cs="Times New Roman"/>
                <w:sz w:val="24"/>
                <w:szCs w:val="24"/>
              </w:rPr>
              <w:t>, lai palīdzētu Latvijas industrijai atgūt ieguldīto (</w:t>
            </w:r>
            <w:proofErr w:type="spellStart"/>
            <w:r w:rsidR="00382597" w:rsidRPr="005073BE">
              <w:rPr>
                <w:rFonts w:ascii="Times New Roman" w:hAnsi="Times New Roman" w:cs="Times New Roman"/>
                <w:i/>
                <w:sz w:val="24"/>
                <w:szCs w:val="24"/>
              </w:rPr>
              <w:t>geo-return</w:t>
            </w:r>
            <w:r w:rsidR="00F55D6D">
              <w:rPr>
                <w:rFonts w:ascii="Times New Roman" w:hAnsi="Times New Roman" w:cs="Times New Roman"/>
                <w:sz w:val="24"/>
                <w:szCs w:val="24"/>
              </w:rPr>
              <w:t>)</w:t>
            </w:r>
            <w:proofErr w:type="spellEnd"/>
            <w:r w:rsidR="00F55D6D">
              <w:rPr>
                <w:rFonts w:ascii="Times New Roman" w:hAnsi="Times New Roman" w:cs="Times New Roman"/>
                <w:sz w:val="24"/>
                <w:szCs w:val="24"/>
              </w:rPr>
              <w:t xml:space="preserve"> EKA izvēles programmās un stiprināt savu industriālo konkurētspēju. </w:t>
            </w:r>
          </w:p>
          <w:p w14:paraId="0183781A" w14:textId="7ADF5EB2" w:rsidR="008263AB" w:rsidRPr="005073BE" w:rsidRDefault="00382597" w:rsidP="001E1A80">
            <w:pPr>
              <w:jc w:val="both"/>
              <w:rPr>
                <w:rFonts w:ascii="Times New Roman" w:hAnsi="Times New Roman" w:cs="Times New Roman"/>
                <w:sz w:val="24"/>
                <w:szCs w:val="24"/>
              </w:rPr>
            </w:pPr>
            <w:r w:rsidRPr="005073BE">
              <w:rPr>
                <w:rFonts w:ascii="Times New Roman" w:hAnsi="Times New Roman" w:cs="Times New Roman"/>
                <w:sz w:val="24"/>
                <w:szCs w:val="24"/>
              </w:rPr>
              <w:t>Izvēles programmas tiks finansētas apmērā, kas būs pieejams pēc obligātās programmas iemaksām</w:t>
            </w:r>
            <w:r w:rsidR="008263AB" w:rsidRPr="005073BE">
              <w:rPr>
                <w:rFonts w:ascii="Times New Roman" w:hAnsi="Times New Roman" w:cs="Times New Roman"/>
                <w:sz w:val="24"/>
                <w:szCs w:val="24"/>
              </w:rPr>
              <w:t xml:space="preserve">, </w:t>
            </w:r>
            <w:r w:rsidR="001E1A80" w:rsidRPr="005073BE">
              <w:rPr>
                <w:rFonts w:ascii="Times New Roman" w:hAnsi="Times New Roman" w:cs="Times New Roman"/>
                <w:sz w:val="24"/>
                <w:szCs w:val="24"/>
              </w:rPr>
              <w:t>saglabājot elas</w:t>
            </w:r>
            <w:r w:rsidR="006C198F" w:rsidRPr="005073BE">
              <w:rPr>
                <w:rFonts w:ascii="Times New Roman" w:hAnsi="Times New Roman" w:cs="Times New Roman"/>
                <w:sz w:val="24"/>
                <w:szCs w:val="24"/>
              </w:rPr>
              <w:t xml:space="preserve">tību finansējuma pārdalē starp </w:t>
            </w:r>
            <w:r w:rsidR="001E1A80" w:rsidRPr="005073BE">
              <w:rPr>
                <w:rFonts w:ascii="Times New Roman" w:hAnsi="Times New Roman" w:cs="Times New Roman"/>
                <w:sz w:val="24"/>
                <w:szCs w:val="24"/>
              </w:rPr>
              <w:t xml:space="preserve">EKA </w:t>
            </w:r>
            <w:r w:rsidR="008263AB" w:rsidRPr="005073BE">
              <w:rPr>
                <w:rFonts w:ascii="Times New Roman" w:hAnsi="Times New Roman" w:cs="Times New Roman"/>
                <w:sz w:val="24"/>
                <w:szCs w:val="24"/>
              </w:rPr>
              <w:t xml:space="preserve">izvēles un </w:t>
            </w:r>
            <w:r w:rsidR="00F55D6D">
              <w:rPr>
                <w:rFonts w:ascii="Times New Roman" w:hAnsi="Times New Roman" w:cs="Times New Roman"/>
                <w:sz w:val="24"/>
                <w:szCs w:val="24"/>
              </w:rPr>
              <w:t>pieprasītājas puses</w:t>
            </w:r>
            <w:r w:rsidR="008263AB" w:rsidRPr="005073BE">
              <w:rPr>
                <w:rFonts w:ascii="Times New Roman" w:hAnsi="Times New Roman" w:cs="Times New Roman"/>
                <w:sz w:val="24"/>
                <w:szCs w:val="24"/>
              </w:rPr>
              <w:t xml:space="preserve"> </w:t>
            </w:r>
            <w:r w:rsidR="00F55D6D">
              <w:rPr>
                <w:rFonts w:ascii="Times New Roman" w:hAnsi="Times New Roman" w:cs="Times New Roman"/>
                <w:sz w:val="24"/>
                <w:szCs w:val="24"/>
              </w:rPr>
              <w:t>aktivitātēm</w:t>
            </w:r>
            <w:r w:rsidR="001E1A80" w:rsidRPr="005073BE">
              <w:rPr>
                <w:rFonts w:ascii="Times New Roman" w:hAnsi="Times New Roman" w:cs="Times New Roman"/>
                <w:sz w:val="24"/>
                <w:szCs w:val="24"/>
              </w:rPr>
              <w:t>, atbilstoši Latvijas</w:t>
            </w:r>
            <w:r w:rsidR="008263AB" w:rsidRPr="005073BE">
              <w:rPr>
                <w:rFonts w:ascii="Times New Roman" w:hAnsi="Times New Roman" w:cs="Times New Roman"/>
                <w:sz w:val="24"/>
                <w:szCs w:val="24"/>
              </w:rPr>
              <w:t xml:space="preserve"> industrijas vajadzībām</w:t>
            </w:r>
            <w:r w:rsidR="006C198F" w:rsidRPr="005073BE">
              <w:rPr>
                <w:rFonts w:ascii="Times New Roman" w:hAnsi="Times New Roman" w:cs="Times New Roman"/>
                <w:sz w:val="24"/>
                <w:szCs w:val="24"/>
              </w:rPr>
              <w:t xml:space="preserve">. Līgums ir spēkā septiņus gadus no parakstīšanas, tādējādi uz 7 gadiem ir noteiktas obligātās iemaksas EKA budžetā un faktiski ir jārēķinās arī ar iemaksām </w:t>
            </w:r>
            <w:r w:rsidR="00F55D6D" w:rsidRPr="00F55D6D">
              <w:rPr>
                <w:rFonts w:ascii="Times New Roman" w:hAnsi="Times New Roman" w:cs="Times New Roman"/>
                <w:sz w:val="24"/>
                <w:szCs w:val="24"/>
              </w:rPr>
              <w:t>pieprasītājas puses aktivitātēm</w:t>
            </w:r>
            <w:r w:rsidR="006C198F" w:rsidRPr="005073BE">
              <w:rPr>
                <w:rFonts w:ascii="Times New Roman" w:hAnsi="Times New Roman" w:cs="Times New Roman"/>
                <w:sz w:val="24"/>
                <w:szCs w:val="24"/>
              </w:rPr>
              <w:t xml:space="preserve">, kas </w:t>
            </w:r>
            <w:r w:rsidR="00F55D6D">
              <w:rPr>
                <w:rFonts w:ascii="Times New Roman" w:hAnsi="Times New Roman" w:cs="Times New Roman"/>
                <w:sz w:val="24"/>
                <w:szCs w:val="24"/>
              </w:rPr>
              <w:t xml:space="preserve">sekmēs dalību EKA </w:t>
            </w:r>
            <w:r w:rsidR="006C198F" w:rsidRPr="005073BE">
              <w:rPr>
                <w:rFonts w:ascii="Times New Roman" w:hAnsi="Times New Roman" w:cs="Times New Roman"/>
                <w:sz w:val="24"/>
                <w:szCs w:val="24"/>
              </w:rPr>
              <w:t xml:space="preserve">izvēles programmās. </w:t>
            </w:r>
            <w:r w:rsidR="00F55D6D">
              <w:rPr>
                <w:rFonts w:ascii="Times New Roman" w:hAnsi="Times New Roman" w:cs="Times New Roman"/>
                <w:sz w:val="24"/>
                <w:szCs w:val="24"/>
              </w:rPr>
              <w:t>Iemaksu s</w:t>
            </w:r>
            <w:r w:rsidR="006C198F" w:rsidRPr="005073BE">
              <w:rPr>
                <w:rFonts w:ascii="Times New Roman" w:hAnsi="Times New Roman" w:cs="Times New Roman"/>
                <w:sz w:val="24"/>
                <w:szCs w:val="24"/>
              </w:rPr>
              <w:t>umma iz</w:t>
            </w:r>
            <w:r w:rsidR="00F55D6D">
              <w:rPr>
                <w:rFonts w:ascii="Times New Roman" w:hAnsi="Times New Roman" w:cs="Times New Roman"/>
                <w:sz w:val="24"/>
                <w:szCs w:val="24"/>
              </w:rPr>
              <w:t>vēles programmām ir noteikta 4.</w:t>
            </w:r>
            <w:r w:rsidR="006C198F" w:rsidRPr="005073BE">
              <w:rPr>
                <w:rFonts w:ascii="Times New Roman" w:hAnsi="Times New Roman" w:cs="Times New Roman"/>
                <w:sz w:val="24"/>
                <w:szCs w:val="24"/>
              </w:rPr>
              <w:t>pantā tikai līdz 2022.gadam kā vismaz 1 500 000 euro gadā, turpmāk tā nav noteikta un tiks pārskatīta pirmo 3 gadu posma beigās atbilstoši industrijas prioritātēm un pieejamo valsts budžeta finansējumu.</w:t>
            </w:r>
          </w:p>
          <w:p w14:paraId="0183781B" w14:textId="77777777" w:rsidR="001E1A80" w:rsidRPr="005073BE" w:rsidRDefault="001E1A80" w:rsidP="003A2453">
            <w:pPr>
              <w:numPr>
                <w:ilvl w:val="0"/>
                <w:numId w:val="5"/>
              </w:numPr>
              <w:spacing w:after="0" w:line="240" w:lineRule="auto"/>
              <w:contextualSpacing/>
              <w:jc w:val="both"/>
              <w:rPr>
                <w:rFonts w:ascii="Times New Roman" w:eastAsia="Times New Roman" w:hAnsi="Times New Roman" w:cs="Times New Roman"/>
                <w:sz w:val="24"/>
                <w:szCs w:val="24"/>
              </w:rPr>
            </w:pPr>
            <w:r w:rsidRPr="005073BE">
              <w:rPr>
                <w:rFonts w:ascii="Times New Roman" w:eastAsia="Calibri" w:hAnsi="Times New Roman" w:cs="Times New Roman"/>
                <w:i/>
                <w:sz w:val="24"/>
                <w:szCs w:val="24"/>
              </w:rPr>
              <w:t xml:space="preserve"> </w:t>
            </w:r>
            <w:r w:rsidRPr="005073BE">
              <w:rPr>
                <w:rFonts w:ascii="Times New Roman" w:eastAsia="Calibri" w:hAnsi="Times New Roman" w:cs="Times New Roman"/>
                <w:b/>
                <w:sz w:val="24"/>
                <w:szCs w:val="24"/>
              </w:rPr>
              <w:t>Latvijas pārstāvju dalība</w:t>
            </w:r>
            <w:r w:rsidR="002206A3" w:rsidRPr="005073BE">
              <w:rPr>
                <w:rFonts w:ascii="Times New Roman" w:eastAsia="Calibri" w:hAnsi="Times New Roman" w:cs="Times New Roman"/>
                <w:sz w:val="24"/>
                <w:szCs w:val="24"/>
              </w:rPr>
              <w:t xml:space="preserve"> ārvalstu</w:t>
            </w:r>
            <w:r w:rsidRPr="005073BE">
              <w:rPr>
                <w:rFonts w:ascii="Times New Roman" w:eastAsia="Calibri" w:hAnsi="Times New Roman" w:cs="Times New Roman"/>
                <w:sz w:val="24"/>
                <w:szCs w:val="24"/>
              </w:rPr>
              <w:t xml:space="preserve"> institūciju ietvaros organizētās darba grupās </w:t>
            </w:r>
            <w:r w:rsidRPr="005073BE">
              <w:rPr>
                <w:rFonts w:ascii="Times New Roman" w:eastAsia="Calibri" w:hAnsi="Times New Roman" w:cs="Times New Roman"/>
                <w:i/>
                <w:sz w:val="24"/>
                <w:szCs w:val="24"/>
              </w:rPr>
              <w:t xml:space="preserve">– </w:t>
            </w:r>
            <w:r w:rsidR="002206A3" w:rsidRPr="005073BE">
              <w:rPr>
                <w:rFonts w:ascii="Times New Roman" w:eastAsia="Calibri" w:hAnsi="Times New Roman" w:cs="Times New Roman"/>
                <w:sz w:val="24"/>
                <w:szCs w:val="24"/>
              </w:rPr>
              <w:t>19,</w:t>
            </w:r>
            <w:r w:rsidRPr="005073BE">
              <w:rPr>
                <w:rFonts w:ascii="Times New Roman" w:eastAsia="Calibri" w:hAnsi="Times New Roman" w:cs="Times New Roman"/>
                <w:sz w:val="24"/>
                <w:szCs w:val="24"/>
              </w:rPr>
              <w:t>6 tūkst.</w:t>
            </w:r>
            <w:r w:rsidRPr="005073BE">
              <w:rPr>
                <w:rFonts w:ascii="Times New Roman" w:eastAsia="Calibri" w:hAnsi="Times New Roman" w:cs="Times New Roman"/>
                <w:i/>
                <w:sz w:val="24"/>
                <w:szCs w:val="24"/>
              </w:rPr>
              <w:t xml:space="preserve"> euro</w:t>
            </w:r>
            <w:r w:rsidR="002206A3" w:rsidRPr="005073BE">
              <w:rPr>
                <w:rFonts w:ascii="Times New Roman" w:eastAsia="Calibri" w:hAnsi="Times New Roman" w:cs="Times New Roman"/>
                <w:sz w:val="24"/>
                <w:szCs w:val="24"/>
              </w:rPr>
              <w:t xml:space="preserve"> gadā</w:t>
            </w:r>
            <w:r w:rsidRPr="005073BE">
              <w:rPr>
                <w:rFonts w:ascii="Times New Roman" w:eastAsia="Calibri" w:hAnsi="Times New Roman" w:cs="Times New Roman"/>
                <w:sz w:val="24"/>
                <w:szCs w:val="24"/>
              </w:rPr>
              <w:t>.</w:t>
            </w:r>
            <w:r w:rsidR="003A2453" w:rsidRPr="005073BE">
              <w:t xml:space="preserve"> </w:t>
            </w:r>
            <w:r w:rsidR="003A2453" w:rsidRPr="005073BE">
              <w:rPr>
                <w:rFonts w:ascii="Times New Roman" w:hAnsi="Times New Roman" w:cs="Times New Roman"/>
                <w:sz w:val="24"/>
              </w:rPr>
              <w:t>(aprēķins:</w:t>
            </w:r>
            <w:r w:rsidR="003A2453" w:rsidRPr="005073BE">
              <w:rPr>
                <w:sz w:val="24"/>
              </w:rPr>
              <w:t xml:space="preserve"> </w:t>
            </w:r>
            <w:r w:rsidR="003A2453" w:rsidRPr="005073BE">
              <w:rPr>
                <w:rFonts w:ascii="Times New Roman" w:eastAsia="Calibri" w:hAnsi="Times New Roman" w:cs="Times New Roman"/>
                <w:sz w:val="24"/>
                <w:szCs w:val="24"/>
              </w:rPr>
              <w:t xml:space="preserve">komandējumu izdevumi 4 tikšanās gadā* 7 dalībnieki, *700 vidējās izmaksas 1.darb) </w:t>
            </w:r>
          </w:p>
          <w:p w14:paraId="0183781C" w14:textId="77777777" w:rsidR="001E1A80" w:rsidRPr="005073BE" w:rsidRDefault="001E1A80" w:rsidP="001E1A80">
            <w:pPr>
              <w:jc w:val="both"/>
              <w:rPr>
                <w:rFonts w:ascii="Times New Roman" w:hAnsi="Times New Roman" w:cs="Times New Roman"/>
                <w:sz w:val="24"/>
                <w:szCs w:val="24"/>
              </w:rPr>
            </w:pPr>
          </w:p>
          <w:p w14:paraId="0183781D" w14:textId="77777777" w:rsidR="00FA5B88" w:rsidRPr="00974184" w:rsidRDefault="001E1A80" w:rsidP="00974184">
            <w:pPr>
              <w:jc w:val="both"/>
              <w:rPr>
                <w:rFonts w:ascii="Times New Roman" w:hAnsi="Times New Roman" w:cs="Times New Roman"/>
                <w:sz w:val="24"/>
                <w:szCs w:val="24"/>
              </w:rPr>
            </w:pPr>
            <w:r w:rsidRPr="005073BE">
              <w:rPr>
                <w:rFonts w:ascii="Times New Roman" w:hAnsi="Times New Roman" w:cs="Times New Roman"/>
                <w:sz w:val="24"/>
                <w:szCs w:val="24"/>
              </w:rPr>
              <w:t>Nepieciešamais kopējais finansējums</w:t>
            </w:r>
            <w:r w:rsidR="00830749" w:rsidRPr="005073BE">
              <w:rPr>
                <w:rFonts w:ascii="Times New Roman" w:hAnsi="Times New Roman" w:cs="Times New Roman"/>
                <w:sz w:val="24"/>
                <w:szCs w:val="24"/>
              </w:rPr>
              <w:t xml:space="preserve"> indikatīvi</w:t>
            </w:r>
            <w:r w:rsidRPr="005073BE">
              <w:rPr>
                <w:rFonts w:ascii="Times New Roman" w:hAnsi="Times New Roman" w:cs="Times New Roman"/>
                <w:sz w:val="24"/>
                <w:szCs w:val="24"/>
              </w:rPr>
              <w:t xml:space="preserve"> ir </w:t>
            </w:r>
            <w:r w:rsidRPr="005073BE">
              <w:rPr>
                <w:rFonts w:ascii="Times New Roman" w:hAnsi="Times New Roman" w:cs="Times New Roman"/>
                <w:b/>
                <w:sz w:val="24"/>
                <w:szCs w:val="24"/>
              </w:rPr>
              <w:t>21 137 200</w:t>
            </w:r>
            <w:r w:rsidRPr="005073BE">
              <w:rPr>
                <w:rFonts w:ascii="Times New Roman" w:hAnsi="Times New Roman" w:cs="Times New Roman"/>
                <w:sz w:val="24"/>
                <w:szCs w:val="24"/>
              </w:rPr>
              <w:t xml:space="preserve"> </w:t>
            </w:r>
            <w:r w:rsidRPr="005073BE">
              <w:rPr>
                <w:rFonts w:ascii="Times New Roman" w:hAnsi="Times New Roman" w:cs="Times New Roman"/>
                <w:i/>
                <w:sz w:val="24"/>
                <w:szCs w:val="24"/>
              </w:rPr>
              <w:t>euro</w:t>
            </w:r>
            <w:r w:rsidRPr="005073BE">
              <w:rPr>
                <w:rFonts w:ascii="Times New Roman" w:hAnsi="Times New Roman" w:cs="Times New Roman"/>
                <w:sz w:val="24"/>
                <w:szCs w:val="24"/>
              </w:rPr>
              <w:t xml:space="preserve"> apmērā, </w:t>
            </w:r>
            <w:r w:rsidR="007C206F" w:rsidRPr="005073BE">
              <w:rPr>
                <w:rFonts w:ascii="Times New Roman" w:hAnsi="Times New Roman" w:cs="Times New Roman"/>
                <w:sz w:val="24"/>
                <w:szCs w:val="24"/>
              </w:rPr>
              <w:t>no tiem 21 000 000 euro apmērā paredzēts Latvijas dalībai EKA Asociētās dalībvalsts statusā (2,74 milj. euro x 3 gadi = 8,23 milj. euro 2020. – 2022.gads; 3,19 milj. euro x 4 gadi = 12,77 milj. euro 2023. – 2026.gads ) un 137 200 euro apmērā paredzēts Latvijas pārstāvju dalībai ārvalstu  institūciju ietvaros organizētās darba grupās (19,6 tūkst euro x 7 gadi = 137,2 tūkst. euro).</w:t>
            </w:r>
            <w:r w:rsidR="007C206F" w:rsidRPr="007C206F">
              <w:rPr>
                <w:rFonts w:ascii="Times New Roman" w:hAnsi="Times New Roman" w:cs="Times New Roman"/>
                <w:sz w:val="24"/>
                <w:szCs w:val="24"/>
              </w:rPr>
              <w:t xml:space="preserve"> </w:t>
            </w:r>
            <w:r w:rsidRPr="00F373B3">
              <w:rPr>
                <w:rFonts w:ascii="Times New Roman" w:hAnsi="Times New Roman" w:cs="Times New Roman"/>
                <w:sz w:val="24"/>
                <w:szCs w:val="24"/>
              </w:rPr>
              <w:t xml:space="preserve"> </w:t>
            </w:r>
          </w:p>
        </w:tc>
      </w:tr>
      <w:tr w:rsidR="00FC2FE5" w:rsidRPr="00F373B3" w14:paraId="01837821" w14:textId="77777777" w:rsidTr="00106514">
        <w:trPr>
          <w:gridAfter w:val="1"/>
          <w:wAfter w:w="5" w:type="dxa"/>
          <w:trHeight w:val="510"/>
          <w:tblCellSpacing w:w="20" w:type="dxa"/>
        </w:trPr>
        <w:tc>
          <w:tcPr>
            <w:tcW w:w="1554" w:type="dxa"/>
            <w:gridSpan w:val="2"/>
            <w:shd w:val="clear" w:color="auto" w:fill="auto"/>
            <w:hideMark/>
          </w:tcPr>
          <w:p w14:paraId="0183781F" w14:textId="71CDC7AA"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6.1. detalizēts ieņēmumu aprēķins</w:t>
            </w:r>
          </w:p>
        </w:tc>
        <w:tc>
          <w:tcPr>
            <w:tcW w:w="7911" w:type="dxa"/>
            <w:gridSpan w:val="8"/>
            <w:vMerge/>
            <w:shd w:val="clear" w:color="auto" w:fill="auto"/>
            <w:vAlign w:val="center"/>
            <w:hideMark/>
          </w:tcPr>
          <w:p w14:paraId="01837820" w14:textId="77777777" w:rsidR="00FC2FE5" w:rsidRPr="00F373B3" w:rsidRDefault="00FC2FE5" w:rsidP="00FC2FE5">
            <w:pPr>
              <w:rPr>
                <w:rFonts w:ascii="Times New Roman" w:hAnsi="Times New Roman" w:cs="Times New Roman"/>
                <w:sz w:val="24"/>
                <w:szCs w:val="24"/>
              </w:rPr>
            </w:pPr>
          </w:p>
        </w:tc>
      </w:tr>
      <w:tr w:rsidR="00FC2FE5" w:rsidRPr="00F373B3" w14:paraId="01837824" w14:textId="77777777" w:rsidTr="00106514">
        <w:trPr>
          <w:gridAfter w:val="1"/>
          <w:wAfter w:w="5" w:type="dxa"/>
          <w:trHeight w:val="70"/>
          <w:tblCellSpacing w:w="20" w:type="dxa"/>
        </w:trPr>
        <w:tc>
          <w:tcPr>
            <w:tcW w:w="1554" w:type="dxa"/>
            <w:gridSpan w:val="2"/>
            <w:shd w:val="clear" w:color="auto" w:fill="auto"/>
            <w:hideMark/>
          </w:tcPr>
          <w:p w14:paraId="01837822" w14:textId="77777777" w:rsidR="00FC2FE5" w:rsidRPr="00F373B3" w:rsidRDefault="00FC2FE5" w:rsidP="002F79F1">
            <w:pPr>
              <w:ind w:left="-408" w:firstLine="270"/>
              <w:rPr>
                <w:rFonts w:ascii="Times New Roman" w:hAnsi="Times New Roman" w:cs="Times New Roman"/>
                <w:sz w:val="24"/>
                <w:szCs w:val="24"/>
              </w:rPr>
            </w:pPr>
            <w:r w:rsidRPr="00F373B3">
              <w:rPr>
                <w:rFonts w:ascii="Times New Roman" w:hAnsi="Times New Roman" w:cs="Times New Roman"/>
                <w:sz w:val="24"/>
                <w:szCs w:val="24"/>
              </w:rPr>
              <w:t>6.2. detalizēts izdevumu aprēķins</w:t>
            </w:r>
          </w:p>
        </w:tc>
        <w:tc>
          <w:tcPr>
            <w:tcW w:w="7911" w:type="dxa"/>
            <w:gridSpan w:val="8"/>
            <w:vMerge/>
            <w:shd w:val="clear" w:color="auto" w:fill="auto"/>
            <w:vAlign w:val="center"/>
            <w:hideMark/>
          </w:tcPr>
          <w:p w14:paraId="01837823" w14:textId="77777777" w:rsidR="00FC2FE5" w:rsidRPr="00F373B3" w:rsidRDefault="00FC2FE5" w:rsidP="00FC2FE5">
            <w:pPr>
              <w:rPr>
                <w:rFonts w:ascii="Times New Roman" w:hAnsi="Times New Roman" w:cs="Times New Roman"/>
                <w:sz w:val="24"/>
                <w:szCs w:val="24"/>
              </w:rPr>
            </w:pPr>
          </w:p>
        </w:tc>
      </w:tr>
      <w:tr w:rsidR="00FC2FE5" w:rsidRPr="00F373B3" w14:paraId="01837827" w14:textId="77777777" w:rsidTr="00106514">
        <w:trPr>
          <w:gridAfter w:val="1"/>
          <w:wAfter w:w="5" w:type="dxa"/>
          <w:trHeight w:val="800"/>
          <w:tblCellSpacing w:w="20" w:type="dxa"/>
        </w:trPr>
        <w:tc>
          <w:tcPr>
            <w:tcW w:w="1554" w:type="dxa"/>
            <w:gridSpan w:val="2"/>
            <w:shd w:val="clear" w:color="auto" w:fill="auto"/>
            <w:hideMark/>
          </w:tcPr>
          <w:p w14:paraId="01837825" w14:textId="77777777"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7. Amata vietu skaita izmaiņas</w:t>
            </w:r>
          </w:p>
        </w:tc>
        <w:tc>
          <w:tcPr>
            <w:tcW w:w="7911" w:type="dxa"/>
            <w:gridSpan w:val="8"/>
            <w:shd w:val="clear" w:color="auto" w:fill="auto"/>
            <w:hideMark/>
          </w:tcPr>
          <w:p w14:paraId="01837826" w14:textId="77777777"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Projekts šo jomu neskar.</w:t>
            </w:r>
          </w:p>
        </w:tc>
      </w:tr>
      <w:tr w:rsidR="00FC2FE5" w:rsidRPr="00F373B3" w14:paraId="0183782B" w14:textId="77777777" w:rsidTr="00106514">
        <w:trPr>
          <w:gridAfter w:val="1"/>
          <w:wAfter w:w="5" w:type="dxa"/>
          <w:trHeight w:val="305"/>
          <w:tblCellSpacing w:w="20" w:type="dxa"/>
        </w:trPr>
        <w:tc>
          <w:tcPr>
            <w:tcW w:w="1554" w:type="dxa"/>
            <w:gridSpan w:val="2"/>
            <w:shd w:val="clear" w:color="auto" w:fill="auto"/>
            <w:hideMark/>
          </w:tcPr>
          <w:p w14:paraId="01837828" w14:textId="77777777"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8. Cita informācija</w:t>
            </w:r>
          </w:p>
        </w:tc>
        <w:tc>
          <w:tcPr>
            <w:tcW w:w="7911" w:type="dxa"/>
            <w:gridSpan w:val="8"/>
            <w:shd w:val="clear" w:color="auto" w:fill="auto"/>
            <w:hideMark/>
          </w:tcPr>
          <w:p w14:paraId="01837829" w14:textId="77777777" w:rsidR="00FC2FE5" w:rsidRDefault="002206A3" w:rsidP="00FC2FE5">
            <w:pPr>
              <w:jc w:val="both"/>
              <w:rPr>
                <w:rFonts w:ascii="Times New Roman" w:hAnsi="Times New Roman" w:cs="Times New Roman"/>
                <w:sz w:val="24"/>
                <w:szCs w:val="24"/>
              </w:rPr>
            </w:pPr>
            <w:r w:rsidRPr="002206A3">
              <w:rPr>
                <w:rFonts w:ascii="Times New Roman" w:hAnsi="Times New Roman" w:cs="Times New Roman"/>
                <w:sz w:val="24"/>
                <w:szCs w:val="24"/>
              </w:rPr>
              <w:t>2020., 2021. un 2022.gadam uzrādītais papildu nepieciešamais finansējums ir atbalstīts Ministru kabineta sēdē un iekļauts likumprojektā «Par valsts budžetu 2020. gadam» un likumprojektā «Par vidēja termiņa budžeta ietvaru 2020., 2021. un 2022. gadam</w:t>
            </w:r>
            <w:r>
              <w:rPr>
                <w:rFonts w:ascii="Times New Roman" w:hAnsi="Times New Roman" w:cs="Times New Roman"/>
                <w:sz w:val="24"/>
                <w:szCs w:val="24"/>
              </w:rPr>
              <w:t>.</w:t>
            </w:r>
          </w:p>
          <w:p w14:paraId="0183782A" w14:textId="1A6C91F9" w:rsidR="00974184" w:rsidRPr="00F373B3" w:rsidRDefault="00974184" w:rsidP="00B1184F">
            <w:pPr>
              <w:jc w:val="both"/>
              <w:rPr>
                <w:rFonts w:ascii="Times New Roman" w:hAnsi="Times New Roman" w:cs="Times New Roman"/>
                <w:sz w:val="24"/>
                <w:szCs w:val="24"/>
              </w:rPr>
            </w:pPr>
            <w:r>
              <w:rPr>
                <w:rFonts w:ascii="Times New Roman" w:hAnsi="Times New Roman" w:cs="Times New Roman"/>
                <w:sz w:val="24"/>
                <w:szCs w:val="24"/>
              </w:rPr>
              <w:t>L</w:t>
            </w:r>
            <w:r w:rsidRPr="00974184">
              <w:rPr>
                <w:rFonts w:ascii="Times New Roman" w:hAnsi="Times New Roman" w:cs="Times New Roman"/>
                <w:sz w:val="24"/>
                <w:szCs w:val="24"/>
              </w:rPr>
              <w:t>ai no 2023.gada līdz 2026.gadam nodrošinātu Latvijas pilnvērtīgu dalību EKA asociētās dalībvalstu statusā Izglītības un zinātnes ministrija līdz 2022.gada 1.aprīlim iesniegs Ministru kabinetā informatīvo ziņojumu “Progresa ziņojums par sadarbību ar EKA asociētās dalībvalsts statusā”. Pēc progresa ziņojuma par sadarbību ar EKA asociētās dalībvalsts statusā izskatīšanas Ministru kabinetā, jautājums par iespējamo papildu finansējuma piešķiršanu</w:t>
            </w:r>
            <w:r>
              <w:rPr>
                <w:rFonts w:ascii="Times New Roman" w:hAnsi="Times New Roman" w:cs="Times New Roman"/>
                <w:sz w:val="24"/>
                <w:szCs w:val="24"/>
              </w:rPr>
              <w:t xml:space="preserve"> </w:t>
            </w:r>
            <w:r w:rsidR="00B1184F">
              <w:rPr>
                <w:rFonts w:ascii="Times New Roman" w:hAnsi="Times New Roman" w:cs="Times New Roman"/>
                <w:sz w:val="24"/>
                <w:szCs w:val="24"/>
              </w:rPr>
              <w:t>2 089 647</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apmērā </w:t>
            </w:r>
            <w:r>
              <w:rPr>
                <w:rFonts w:ascii="Times New Roman" w:hAnsi="Times New Roman" w:cs="Times New Roman"/>
                <w:sz w:val="24"/>
                <w:szCs w:val="24"/>
              </w:rPr>
              <w:lastRenderedPageBreak/>
              <w:t>ik gadus</w:t>
            </w:r>
            <w:r w:rsidRPr="00974184">
              <w:rPr>
                <w:rFonts w:ascii="Times New Roman" w:hAnsi="Times New Roman" w:cs="Times New Roman"/>
                <w:sz w:val="24"/>
                <w:szCs w:val="24"/>
              </w:rPr>
              <w:t xml:space="preserve"> no 2023. - 2026.gadam ir izskatāms Ministru kabinetā likumprojekta “Par valsts budžetu 2023.gadam” un likumprojekta “Par vidēja termiņa budžeta ietvaru 2023., 2024. un 20</w:t>
            </w:r>
            <w:r>
              <w:rPr>
                <w:rFonts w:ascii="Times New Roman" w:hAnsi="Times New Roman" w:cs="Times New Roman"/>
                <w:sz w:val="24"/>
                <w:szCs w:val="24"/>
              </w:rPr>
              <w:t>25.gadam” sagatavošanas procesā.</w:t>
            </w:r>
          </w:p>
        </w:tc>
      </w:tr>
      <w:tr w:rsidR="004E2306" w:rsidRPr="00F373B3" w14:paraId="0183782D" w14:textId="77777777" w:rsidTr="00106514">
        <w:tblPrEx>
          <w:tblCellSpacing w:w="15" w:type="dxa"/>
          <w:tblCellMar>
            <w:top w:w="30" w:type="dxa"/>
            <w:left w:w="30" w:type="dxa"/>
            <w:bottom w:w="30" w:type="dxa"/>
            <w:right w:w="30" w:type="dxa"/>
          </w:tblCellMar>
        </w:tblPrEx>
        <w:trPr>
          <w:gridAfter w:val="1"/>
          <w:wAfter w:w="5" w:type="dxa"/>
          <w:tblCellSpacing w:w="15" w:type="dxa"/>
        </w:trPr>
        <w:tc>
          <w:tcPr>
            <w:tcW w:w="9505" w:type="dxa"/>
            <w:gridSpan w:val="10"/>
            <w:vAlign w:val="center"/>
            <w:hideMark/>
          </w:tcPr>
          <w:p w14:paraId="0183782C" w14:textId="77777777" w:rsidR="004E2306" w:rsidRPr="00F373B3" w:rsidRDefault="004E2306" w:rsidP="002F79F1">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iCs/>
                <w:color w:val="414142"/>
                <w:sz w:val="24"/>
                <w:szCs w:val="24"/>
                <w:lang w:eastAsia="lv-LV"/>
              </w:rPr>
              <w:lastRenderedPageBreak/>
              <w:t>IV. Tiesību akta projekta ietekme uz spēkā esošo tiesību normu sistēmu</w:t>
            </w:r>
          </w:p>
        </w:tc>
      </w:tr>
      <w:tr w:rsidR="002F79F1" w:rsidRPr="00F373B3" w14:paraId="0183782F" w14:textId="77777777" w:rsidTr="00106514">
        <w:tblPrEx>
          <w:tblCellSpacing w:w="15" w:type="dxa"/>
          <w:tblCellMar>
            <w:top w:w="30" w:type="dxa"/>
            <w:left w:w="30" w:type="dxa"/>
            <w:bottom w:w="30" w:type="dxa"/>
            <w:right w:w="30" w:type="dxa"/>
          </w:tblCellMar>
        </w:tblPrEx>
        <w:trPr>
          <w:gridAfter w:val="1"/>
          <w:wAfter w:w="5" w:type="dxa"/>
          <w:tblCellSpacing w:w="15" w:type="dxa"/>
        </w:trPr>
        <w:tc>
          <w:tcPr>
            <w:tcW w:w="9505" w:type="dxa"/>
            <w:gridSpan w:val="10"/>
            <w:vAlign w:val="center"/>
          </w:tcPr>
          <w:p w14:paraId="0183782E" w14:textId="77777777" w:rsidR="002F79F1" w:rsidRPr="00F373B3" w:rsidRDefault="000934C9" w:rsidP="000709D3">
            <w:pPr>
              <w:spacing w:after="0" w:line="240" w:lineRule="auto"/>
              <w:jc w:val="both"/>
              <w:rPr>
                <w:rFonts w:ascii="Times New Roman" w:eastAsia="Times New Roman" w:hAnsi="Times New Roman" w:cs="Times New Roman"/>
                <w:bCs/>
                <w:iCs/>
                <w:color w:val="414142"/>
                <w:sz w:val="24"/>
                <w:szCs w:val="24"/>
                <w:lang w:eastAsia="lv-LV"/>
              </w:rPr>
            </w:pPr>
            <w:r w:rsidRPr="00075F42">
              <w:rPr>
                <w:rFonts w:ascii="Times New Roman" w:hAnsi="Times New Roman" w:cs="Times New Roman"/>
                <w:sz w:val="24"/>
                <w:szCs w:val="24"/>
              </w:rPr>
              <w:t>Likums “Par Latvijas Republikas valdības un Eiropas Kosmosa aģentūras Eiropas sadarbības valsts līgumu” zaudē spēku līdz ar Līguma spēkā stāšanos.</w:t>
            </w:r>
          </w:p>
        </w:tc>
      </w:tr>
      <w:tr w:rsidR="00106514" w:rsidRPr="00F373B3" w14:paraId="01837831" w14:textId="77777777"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9550" w:type="dxa"/>
            <w:gridSpan w:val="11"/>
            <w:tcBorders>
              <w:top w:val="outset" w:sz="6" w:space="0" w:color="auto"/>
              <w:left w:val="outset" w:sz="6" w:space="0" w:color="auto"/>
              <w:bottom w:val="outset" w:sz="6" w:space="0" w:color="auto"/>
              <w:right w:val="outset" w:sz="6" w:space="0" w:color="auto"/>
            </w:tcBorders>
            <w:vAlign w:val="center"/>
            <w:hideMark/>
          </w:tcPr>
          <w:p w14:paraId="01837830" w14:textId="77777777" w:rsidR="00106514" w:rsidRPr="00F373B3" w:rsidRDefault="00106514" w:rsidP="00106514">
            <w:pPr>
              <w:spacing w:after="0" w:line="240" w:lineRule="auto"/>
              <w:ind w:right="-1"/>
              <w:rPr>
                <w:rFonts w:ascii="Times New Roman" w:eastAsia="Times New Roman" w:hAnsi="Times New Roman" w:cs="Times New Roman"/>
                <w:b/>
                <w:bCs/>
                <w:iCs/>
                <w:sz w:val="24"/>
                <w:szCs w:val="24"/>
                <w:lang w:eastAsia="lv-LV"/>
              </w:rPr>
            </w:pPr>
            <w:r w:rsidRPr="00F373B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06514" w:rsidRPr="00F373B3" w14:paraId="01837835" w14:textId="77777777"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01837832"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1.</w:t>
            </w:r>
          </w:p>
        </w:tc>
        <w:tc>
          <w:tcPr>
            <w:tcW w:w="2877" w:type="dxa"/>
            <w:gridSpan w:val="3"/>
            <w:tcBorders>
              <w:top w:val="outset" w:sz="6" w:space="0" w:color="auto"/>
              <w:left w:val="outset" w:sz="6" w:space="0" w:color="auto"/>
              <w:bottom w:val="outset" w:sz="6" w:space="0" w:color="auto"/>
              <w:right w:val="outset" w:sz="6" w:space="0" w:color="auto"/>
            </w:tcBorders>
            <w:hideMark/>
          </w:tcPr>
          <w:p w14:paraId="01837833"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Saistības pret Eiropas Savienību</w:t>
            </w:r>
          </w:p>
        </w:tc>
        <w:tc>
          <w:tcPr>
            <w:tcW w:w="6057" w:type="dxa"/>
            <w:gridSpan w:val="7"/>
            <w:tcBorders>
              <w:top w:val="outset" w:sz="6" w:space="0" w:color="auto"/>
              <w:left w:val="outset" w:sz="6" w:space="0" w:color="auto"/>
              <w:bottom w:val="outset" w:sz="6" w:space="0" w:color="auto"/>
              <w:right w:val="outset" w:sz="6" w:space="0" w:color="auto"/>
            </w:tcBorders>
            <w:hideMark/>
          </w:tcPr>
          <w:p w14:paraId="01837834"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Likumprojekts šo jomu neskar</w:t>
            </w:r>
          </w:p>
        </w:tc>
      </w:tr>
      <w:tr w:rsidR="00106514" w:rsidRPr="00F373B3" w14:paraId="0183783A" w14:textId="77777777"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01837836"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2.</w:t>
            </w:r>
          </w:p>
        </w:tc>
        <w:tc>
          <w:tcPr>
            <w:tcW w:w="2877" w:type="dxa"/>
            <w:gridSpan w:val="3"/>
            <w:tcBorders>
              <w:top w:val="outset" w:sz="6" w:space="0" w:color="auto"/>
              <w:left w:val="outset" w:sz="6" w:space="0" w:color="auto"/>
              <w:bottom w:val="outset" w:sz="6" w:space="0" w:color="auto"/>
              <w:right w:val="outset" w:sz="6" w:space="0" w:color="auto"/>
            </w:tcBorders>
            <w:hideMark/>
          </w:tcPr>
          <w:p w14:paraId="01837837"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Citas starptautiskās saistības</w:t>
            </w:r>
          </w:p>
        </w:tc>
        <w:tc>
          <w:tcPr>
            <w:tcW w:w="6057" w:type="dxa"/>
            <w:gridSpan w:val="7"/>
            <w:tcBorders>
              <w:top w:val="outset" w:sz="6" w:space="0" w:color="auto"/>
              <w:left w:val="outset" w:sz="6" w:space="0" w:color="auto"/>
              <w:bottom w:val="outset" w:sz="6" w:space="0" w:color="auto"/>
              <w:right w:val="outset" w:sz="6" w:space="0" w:color="auto"/>
            </w:tcBorders>
            <w:hideMark/>
          </w:tcPr>
          <w:p w14:paraId="01837838" w14:textId="77777777" w:rsidR="00CE7AB3" w:rsidRPr="00F373B3" w:rsidRDefault="00CE7AB3" w:rsidP="00CE7AB3">
            <w:pPr>
              <w:spacing w:after="0" w:line="240" w:lineRule="auto"/>
              <w:ind w:right="-1"/>
              <w:jc w:val="both"/>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ESV līguma noteikumus turpina piemērot tiktāl, cik nepieciešams, lai nodrošinātu visu vienošanos un līgumu izpildi, un kuri joprojām ir spēkā dienā, kad tas zaudēs spēku.</w:t>
            </w:r>
          </w:p>
          <w:p w14:paraId="01837839" w14:textId="77777777" w:rsidR="00106514" w:rsidRPr="00F373B3" w:rsidRDefault="00106514" w:rsidP="006C506E">
            <w:pPr>
              <w:spacing w:after="0" w:line="240" w:lineRule="auto"/>
              <w:ind w:right="-1"/>
              <w:jc w:val="both"/>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Asociētās dalībvalsts līgums tiks pieņemts, pamatojoties uz ESV līguma 15. panta 1. punktu</w:t>
            </w:r>
            <w:r w:rsidR="00353C4B">
              <w:rPr>
                <w:rFonts w:ascii="Times New Roman" w:eastAsia="Times New Roman" w:hAnsi="Times New Roman" w:cs="Times New Roman"/>
                <w:iCs/>
                <w:sz w:val="24"/>
                <w:szCs w:val="24"/>
                <w:lang w:eastAsia="lv-LV"/>
              </w:rPr>
              <w:t>.</w:t>
            </w:r>
          </w:p>
        </w:tc>
      </w:tr>
      <w:tr w:rsidR="00106514" w:rsidRPr="00F373B3" w14:paraId="0183783E" w14:textId="77777777"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0183783B"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3.</w:t>
            </w:r>
          </w:p>
        </w:tc>
        <w:tc>
          <w:tcPr>
            <w:tcW w:w="2877" w:type="dxa"/>
            <w:gridSpan w:val="3"/>
            <w:tcBorders>
              <w:top w:val="outset" w:sz="6" w:space="0" w:color="auto"/>
              <w:left w:val="outset" w:sz="6" w:space="0" w:color="auto"/>
              <w:bottom w:val="outset" w:sz="6" w:space="0" w:color="auto"/>
              <w:right w:val="outset" w:sz="6" w:space="0" w:color="auto"/>
            </w:tcBorders>
            <w:hideMark/>
          </w:tcPr>
          <w:p w14:paraId="0183783C"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Cita informācija</w:t>
            </w:r>
          </w:p>
        </w:tc>
        <w:tc>
          <w:tcPr>
            <w:tcW w:w="6057" w:type="dxa"/>
            <w:gridSpan w:val="7"/>
            <w:tcBorders>
              <w:top w:val="outset" w:sz="6" w:space="0" w:color="auto"/>
              <w:left w:val="outset" w:sz="6" w:space="0" w:color="auto"/>
              <w:bottom w:val="outset" w:sz="6" w:space="0" w:color="auto"/>
              <w:right w:val="outset" w:sz="6" w:space="0" w:color="auto"/>
            </w:tcBorders>
            <w:hideMark/>
          </w:tcPr>
          <w:p w14:paraId="0183783D"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Nav</w:t>
            </w:r>
          </w:p>
        </w:tc>
      </w:tr>
    </w:tbl>
    <w:p w14:paraId="0183783F"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 xml:space="preserve">  </w:t>
      </w:r>
    </w:p>
    <w:tbl>
      <w:tblPr>
        <w:tblW w:w="5376"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89"/>
        <w:gridCol w:w="2967"/>
        <w:gridCol w:w="4175"/>
      </w:tblGrid>
      <w:tr w:rsidR="00106514" w:rsidRPr="00F373B3" w14:paraId="01837841" w14:textId="77777777" w:rsidTr="0010651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1837840" w14:textId="77777777" w:rsidR="00106514" w:rsidRPr="00F373B3" w:rsidRDefault="00106514" w:rsidP="00106514">
            <w:pPr>
              <w:spacing w:after="0" w:line="240" w:lineRule="auto"/>
              <w:ind w:right="-1"/>
              <w:rPr>
                <w:rFonts w:ascii="Times New Roman" w:eastAsia="Times New Roman" w:hAnsi="Times New Roman" w:cs="Times New Roman"/>
                <w:b/>
                <w:bCs/>
                <w:iCs/>
                <w:sz w:val="24"/>
                <w:szCs w:val="24"/>
                <w:lang w:eastAsia="lv-LV"/>
              </w:rPr>
            </w:pPr>
            <w:r w:rsidRPr="00F373B3">
              <w:rPr>
                <w:rFonts w:ascii="Times New Roman" w:eastAsia="Times New Roman" w:hAnsi="Times New Roman" w:cs="Times New Roman"/>
                <w:b/>
                <w:bCs/>
                <w:iCs/>
                <w:sz w:val="24"/>
                <w:szCs w:val="24"/>
                <w:lang w:eastAsia="lv-LV"/>
              </w:rPr>
              <w:t>2. tabula</w:t>
            </w:r>
            <w:r w:rsidRPr="00F373B3">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F373B3">
              <w:rPr>
                <w:rFonts w:ascii="Times New Roman" w:eastAsia="Times New Roman" w:hAnsi="Times New Roman" w:cs="Times New Roman"/>
                <w:b/>
                <w:bCs/>
                <w:iCs/>
                <w:sz w:val="24"/>
                <w:szCs w:val="24"/>
                <w:lang w:eastAsia="lv-LV"/>
              </w:rPr>
              <w:br/>
              <w:t>Pasākumi šo saistību izpildei</w:t>
            </w:r>
          </w:p>
        </w:tc>
      </w:tr>
      <w:tr w:rsidR="00106514" w:rsidRPr="00F373B3" w14:paraId="01837844"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14:paraId="01837842"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676" w:type="pct"/>
            <w:gridSpan w:val="2"/>
            <w:tcBorders>
              <w:top w:val="outset" w:sz="6" w:space="0" w:color="auto"/>
              <w:left w:val="outset" w:sz="6" w:space="0" w:color="auto"/>
              <w:bottom w:val="outset" w:sz="6" w:space="0" w:color="auto"/>
              <w:right w:val="outset" w:sz="6" w:space="0" w:color="auto"/>
            </w:tcBorders>
            <w:hideMark/>
          </w:tcPr>
          <w:p w14:paraId="01837843" w14:textId="77777777" w:rsidR="00106514" w:rsidRPr="00F373B3" w:rsidRDefault="00666D3C" w:rsidP="006C506E">
            <w:pPr>
              <w:spacing w:after="0" w:line="240" w:lineRule="auto"/>
              <w:ind w:right="-1"/>
              <w:jc w:val="both"/>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 xml:space="preserve">Latvijas Republikas valdības un Eiropas Kosmosa aģentūras Eiropas sadarbības valsts līgums (stājies spēkā 2015.gada 30 janvārī). </w:t>
            </w:r>
          </w:p>
        </w:tc>
      </w:tr>
      <w:tr w:rsidR="00106514" w:rsidRPr="00F373B3" w14:paraId="01837848"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vAlign w:val="center"/>
            <w:hideMark/>
          </w:tcPr>
          <w:p w14:paraId="01837845"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A</w:t>
            </w:r>
          </w:p>
        </w:tc>
        <w:tc>
          <w:tcPr>
            <w:tcW w:w="1534" w:type="pct"/>
            <w:tcBorders>
              <w:top w:val="outset" w:sz="6" w:space="0" w:color="auto"/>
              <w:left w:val="outset" w:sz="6" w:space="0" w:color="auto"/>
              <w:bottom w:val="outset" w:sz="6" w:space="0" w:color="auto"/>
              <w:right w:val="outset" w:sz="6" w:space="0" w:color="auto"/>
            </w:tcBorders>
            <w:vAlign w:val="center"/>
            <w:hideMark/>
          </w:tcPr>
          <w:p w14:paraId="01837846"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B</w:t>
            </w:r>
          </w:p>
        </w:tc>
        <w:tc>
          <w:tcPr>
            <w:tcW w:w="2126" w:type="pct"/>
            <w:tcBorders>
              <w:top w:val="outset" w:sz="6" w:space="0" w:color="auto"/>
              <w:left w:val="outset" w:sz="6" w:space="0" w:color="auto"/>
              <w:bottom w:val="outset" w:sz="6" w:space="0" w:color="auto"/>
              <w:right w:val="outset" w:sz="6" w:space="0" w:color="auto"/>
            </w:tcBorders>
            <w:vAlign w:val="center"/>
            <w:hideMark/>
          </w:tcPr>
          <w:p w14:paraId="01837847"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C</w:t>
            </w:r>
          </w:p>
        </w:tc>
      </w:tr>
      <w:tr w:rsidR="00106514" w:rsidRPr="00F373B3" w14:paraId="0183784C"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14:paraId="01837849"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Starptautiskās saistības (pēc būtības), kas izriet no norādītā starptautiskā dokumenta.</w:t>
            </w:r>
            <w:r w:rsidRPr="00F373B3">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534" w:type="pct"/>
            <w:tcBorders>
              <w:top w:val="outset" w:sz="6" w:space="0" w:color="auto"/>
              <w:left w:val="outset" w:sz="6" w:space="0" w:color="auto"/>
              <w:bottom w:val="outset" w:sz="6" w:space="0" w:color="auto"/>
              <w:right w:val="outset" w:sz="6" w:space="0" w:color="auto"/>
            </w:tcBorders>
            <w:hideMark/>
          </w:tcPr>
          <w:p w14:paraId="0183784A"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6" w:type="pct"/>
            <w:tcBorders>
              <w:top w:val="outset" w:sz="6" w:space="0" w:color="auto"/>
              <w:left w:val="outset" w:sz="6" w:space="0" w:color="auto"/>
              <w:bottom w:val="outset" w:sz="6" w:space="0" w:color="auto"/>
              <w:right w:val="outset" w:sz="6" w:space="0" w:color="auto"/>
            </w:tcBorders>
            <w:hideMark/>
          </w:tcPr>
          <w:p w14:paraId="0183784B"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F373B3">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F373B3">
              <w:rPr>
                <w:rFonts w:ascii="Times New Roman" w:eastAsia="Times New Roman" w:hAnsi="Times New Roman" w:cs="Times New Roman"/>
                <w:iCs/>
                <w:sz w:val="24"/>
                <w:szCs w:val="24"/>
                <w:lang w:eastAsia="lv-LV"/>
              </w:rPr>
              <w:br/>
              <w:t>Norāda institūciju, kas ir atbildīga par šo saistību izpildi pilnībā</w:t>
            </w:r>
          </w:p>
        </w:tc>
      </w:tr>
      <w:tr w:rsidR="00106514" w:rsidRPr="00F373B3" w14:paraId="01837852"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14:paraId="0183784D" w14:textId="77777777" w:rsidR="00CE7AB3" w:rsidRPr="00F373B3" w:rsidRDefault="00274526" w:rsidP="00106514">
            <w:pPr>
              <w:spacing w:after="0" w:line="240" w:lineRule="auto"/>
              <w:ind w:right="-1"/>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CE7AB3" w:rsidRPr="00F373B3">
              <w:rPr>
                <w:rFonts w:ascii="Times New Roman" w:eastAsia="Times New Roman" w:hAnsi="Times New Roman" w:cs="Times New Roman"/>
                <w:iCs/>
                <w:sz w:val="24"/>
                <w:szCs w:val="24"/>
                <w:lang w:eastAsia="lv-LV"/>
              </w:rPr>
              <w:t>Saskaņā ar ESV līguma 15.4.</w:t>
            </w:r>
            <w:r>
              <w:rPr>
                <w:rFonts w:ascii="Times New Roman" w:eastAsia="Times New Roman" w:hAnsi="Times New Roman" w:cs="Times New Roman"/>
                <w:iCs/>
                <w:sz w:val="24"/>
                <w:szCs w:val="24"/>
                <w:lang w:eastAsia="lv-LV"/>
              </w:rPr>
              <w:t xml:space="preserve"> apakš</w:t>
            </w:r>
            <w:r w:rsidR="00CE7AB3" w:rsidRPr="00F373B3">
              <w:rPr>
                <w:rFonts w:ascii="Times New Roman" w:eastAsia="Times New Roman" w:hAnsi="Times New Roman" w:cs="Times New Roman"/>
                <w:iCs/>
                <w:sz w:val="24"/>
                <w:szCs w:val="24"/>
                <w:lang w:eastAsia="lv-LV"/>
              </w:rPr>
              <w:t xml:space="preserve">punktu ESV līguma izbeigšana </w:t>
            </w:r>
            <w:r w:rsidR="00CE7AB3" w:rsidRPr="00F373B3">
              <w:rPr>
                <w:rFonts w:ascii="Times New Roman" w:eastAsia="Times New Roman" w:hAnsi="Times New Roman" w:cs="Times New Roman"/>
                <w:iCs/>
                <w:sz w:val="24"/>
                <w:szCs w:val="24"/>
                <w:lang w:eastAsia="lv-LV"/>
              </w:rPr>
              <w:lastRenderedPageBreak/>
              <w:t xml:space="preserve">neietekmē tās Latvijas Republikas valdība un EKA tiesības un pienākumus, </w:t>
            </w:r>
            <w:r>
              <w:rPr>
                <w:rFonts w:ascii="Times New Roman" w:eastAsia="Times New Roman" w:hAnsi="Times New Roman" w:cs="Times New Roman"/>
                <w:iCs/>
                <w:sz w:val="24"/>
                <w:szCs w:val="24"/>
                <w:lang w:eastAsia="lv-LV"/>
              </w:rPr>
              <w:t>kuri paliek</w:t>
            </w:r>
            <w:r w:rsidR="00CE7AB3" w:rsidRPr="00F373B3">
              <w:rPr>
                <w:rFonts w:ascii="Times New Roman" w:eastAsia="Times New Roman" w:hAnsi="Times New Roman" w:cs="Times New Roman"/>
                <w:iCs/>
                <w:sz w:val="24"/>
                <w:szCs w:val="24"/>
                <w:lang w:eastAsia="lv-LV"/>
              </w:rPr>
              <w:t xml:space="preserve"> spēkā arī pēc ESV līguma izbeigšanas vai tā interpretēšanas.</w:t>
            </w:r>
          </w:p>
          <w:p w14:paraId="0183784E" w14:textId="77777777" w:rsidR="00666D3C" w:rsidRPr="00F373B3" w:rsidRDefault="00274526" w:rsidP="00106514">
            <w:pPr>
              <w:spacing w:after="0" w:line="240" w:lineRule="auto"/>
              <w:ind w:right="-1"/>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666D3C" w:rsidRPr="00F373B3">
              <w:rPr>
                <w:rFonts w:ascii="Times New Roman" w:eastAsia="Times New Roman" w:hAnsi="Times New Roman" w:cs="Times New Roman"/>
                <w:iCs/>
                <w:sz w:val="24"/>
                <w:szCs w:val="24"/>
                <w:lang w:eastAsia="lv-LV"/>
              </w:rPr>
              <w:t>Saskaņā ar ESV līguma 15.1.</w:t>
            </w:r>
            <w:r>
              <w:rPr>
                <w:rFonts w:ascii="Times New Roman" w:eastAsia="Times New Roman" w:hAnsi="Times New Roman" w:cs="Times New Roman"/>
                <w:iCs/>
                <w:sz w:val="24"/>
                <w:szCs w:val="24"/>
                <w:lang w:eastAsia="lv-LV"/>
              </w:rPr>
              <w:t xml:space="preserve"> apakš</w:t>
            </w:r>
            <w:r w:rsidR="00666D3C" w:rsidRPr="00F373B3">
              <w:rPr>
                <w:rFonts w:ascii="Times New Roman" w:eastAsia="Times New Roman" w:hAnsi="Times New Roman" w:cs="Times New Roman"/>
                <w:iCs/>
                <w:sz w:val="24"/>
                <w:szCs w:val="24"/>
                <w:lang w:eastAsia="lv-LV"/>
              </w:rPr>
              <w:t xml:space="preserve">punktu  </w:t>
            </w:r>
            <w:r w:rsidR="00F178A8" w:rsidRPr="00F373B3">
              <w:rPr>
                <w:rFonts w:ascii="Times New Roman" w:eastAsia="Times New Roman" w:hAnsi="Times New Roman" w:cs="Times New Roman"/>
                <w:iCs/>
                <w:sz w:val="24"/>
                <w:szCs w:val="24"/>
                <w:lang w:eastAsia="lv-LV"/>
              </w:rPr>
              <w:t xml:space="preserve">Latvijas Republikas valdība un EKA </w:t>
            </w:r>
            <w:r w:rsidR="00666D3C" w:rsidRPr="00F373B3">
              <w:rPr>
                <w:rFonts w:ascii="Times New Roman" w:eastAsia="Times New Roman" w:hAnsi="Times New Roman" w:cs="Times New Roman"/>
                <w:iCs/>
                <w:sz w:val="24"/>
                <w:szCs w:val="24"/>
                <w:lang w:eastAsia="lv-LV"/>
              </w:rPr>
              <w:t>izskata iespēju piešķirt Latvijas Republikas valdībai Aģentūras asociētā biedra vai dalībvalsts statusu</w:t>
            </w:r>
            <w:r w:rsidR="00F178A8" w:rsidRPr="00F373B3">
              <w:rPr>
                <w:rFonts w:ascii="Times New Roman" w:eastAsia="Times New Roman" w:hAnsi="Times New Roman" w:cs="Times New Roman"/>
                <w:iCs/>
                <w:sz w:val="24"/>
                <w:szCs w:val="24"/>
                <w:lang w:eastAsia="lv-LV"/>
              </w:rPr>
              <w:t xml:space="preserve">. </w:t>
            </w:r>
          </w:p>
          <w:p w14:paraId="0183784F" w14:textId="77777777" w:rsidR="00106514" w:rsidRPr="00F373B3" w:rsidRDefault="00274526" w:rsidP="00106514">
            <w:pPr>
              <w:spacing w:after="0" w:line="240" w:lineRule="auto"/>
              <w:ind w:right="-1"/>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00666D3C" w:rsidRPr="00F373B3">
              <w:rPr>
                <w:rFonts w:ascii="Times New Roman" w:eastAsia="Times New Roman" w:hAnsi="Times New Roman" w:cs="Times New Roman"/>
                <w:iCs/>
                <w:sz w:val="24"/>
                <w:szCs w:val="24"/>
                <w:lang w:eastAsia="lv-LV"/>
              </w:rPr>
              <w:t xml:space="preserve">EKA konvencijas XIV panta trešā daļa nosaka iespēju </w:t>
            </w:r>
            <w:r w:rsidR="00F178A8" w:rsidRPr="00F373B3">
              <w:rPr>
                <w:rFonts w:ascii="Times New Roman" w:eastAsia="Times New Roman" w:hAnsi="Times New Roman" w:cs="Times New Roman"/>
                <w:iCs/>
                <w:sz w:val="24"/>
                <w:szCs w:val="24"/>
                <w:lang w:eastAsia="lv-LV"/>
              </w:rPr>
              <w:t xml:space="preserve">valstij </w:t>
            </w:r>
            <w:r w:rsidR="00666D3C" w:rsidRPr="00F373B3">
              <w:rPr>
                <w:rFonts w:ascii="Times New Roman" w:eastAsia="Times New Roman" w:hAnsi="Times New Roman" w:cs="Times New Roman"/>
                <w:iCs/>
                <w:sz w:val="24"/>
                <w:szCs w:val="24"/>
                <w:lang w:eastAsia="lv-LV"/>
              </w:rPr>
              <w:t>pievienoties EKA asociētās dalībvalsts statusā.</w:t>
            </w:r>
          </w:p>
        </w:tc>
        <w:tc>
          <w:tcPr>
            <w:tcW w:w="1534" w:type="pct"/>
            <w:tcBorders>
              <w:top w:val="outset" w:sz="6" w:space="0" w:color="auto"/>
              <w:left w:val="outset" w:sz="6" w:space="0" w:color="auto"/>
              <w:bottom w:val="outset" w:sz="6" w:space="0" w:color="auto"/>
              <w:right w:val="outset" w:sz="6" w:space="0" w:color="auto"/>
            </w:tcBorders>
          </w:tcPr>
          <w:p w14:paraId="01837850"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lastRenderedPageBreak/>
              <w:t>Likumprojekts šo jomu neskar</w:t>
            </w:r>
            <w:r w:rsidRPr="00F373B3" w:rsidDel="00262387">
              <w:rPr>
                <w:rFonts w:ascii="Times New Roman" w:eastAsia="Times New Roman" w:hAnsi="Times New Roman" w:cs="Times New Roman"/>
                <w:iCs/>
                <w:sz w:val="24"/>
                <w:szCs w:val="24"/>
                <w:lang w:eastAsia="lv-LV"/>
              </w:rPr>
              <w:t xml:space="preserve"> </w:t>
            </w:r>
          </w:p>
        </w:tc>
        <w:tc>
          <w:tcPr>
            <w:tcW w:w="2126" w:type="pct"/>
            <w:tcBorders>
              <w:top w:val="outset" w:sz="6" w:space="0" w:color="auto"/>
              <w:left w:val="outset" w:sz="6" w:space="0" w:color="auto"/>
              <w:bottom w:val="outset" w:sz="6" w:space="0" w:color="auto"/>
              <w:right w:val="outset" w:sz="6" w:space="0" w:color="auto"/>
            </w:tcBorders>
          </w:tcPr>
          <w:p w14:paraId="01837851"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Likumprojekts šo jomu neskar</w:t>
            </w:r>
            <w:r w:rsidRPr="00F373B3" w:rsidDel="00262387">
              <w:rPr>
                <w:rFonts w:ascii="Times New Roman" w:eastAsia="Times New Roman" w:hAnsi="Times New Roman" w:cs="Times New Roman"/>
                <w:iCs/>
                <w:sz w:val="24"/>
                <w:szCs w:val="24"/>
                <w:lang w:eastAsia="lv-LV"/>
              </w:rPr>
              <w:t xml:space="preserve"> </w:t>
            </w:r>
          </w:p>
        </w:tc>
      </w:tr>
      <w:tr w:rsidR="00106514" w:rsidRPr="00F373B3" w14:paraId="01837855"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14:paraId="01837853"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676" w:type="pct"/>
            <w:gridSpan w:val="2"/>
            <w:tcBorders>
              <w:top w:val="outset" w:sz="6" w:space="0" w:color="auto"/>
              <w:left w:val="outset" w:sz="6" w:space="0" w:color="auto"/>
              <w:bottom w:val="outset" w:sz="6" w:space="0" w:color="auto"/>
              <w:right w:val="outset" w:sz="6" w:space="0" w:color="auto"/>
            </w:tcBorders>
            <w:hideMark/>
          </w:tcPr>
          <w:p w14:paraId="01837854"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Līguma projekta paredzētās saistības nenonāk pretrunā ar citiem Latvijas Republikai saistošiem starptautiskajiem līgumiem.</w:t>
            </w:r>
          </w:p>
        </w:tc>
      </w:tr>
      <w:tr w:rsidR="00106514" w:rsidRPr="00F373B3" w14:paraId="01837858"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14:paraId="01837856"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Cita informācija</w:t>
            </w:r>
          </w:p>
        </w:tc>
        <w:tc>
          <w:tcPr>
            <w:tcW w:w="3676" w:type="pct"/>
            <w:gridSpan w:val="2"/>
            <w:tcBorders>
              <w:top w:val="outset" w:sz="6" w:space="0" w:color="auto"/>
              <w:left w:val="outset" w:sz="6" w:space="0" w:color="auto"/>
              <w:bottom w:val="outset" w:sz="6" w:space="0" w:color="auto"/>
              <w:right w:val="outset" w:sz="6" w:space="0" w:color="auto"/>
            </w:tcBorders>
            <w:hideMark/>
          </w:tcPr>
          <w:p w14:paraId="01837857"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Nav</w:t>
            </w:r>
          </w:p>
        </w:tc>
      </w:tr>
    </w:tbl>
    <w:p w14:paraId="01837859" w14:textId="77777777" w:rsidR="00106514" w:rsidRPr="00F373B3" w:rsidRDefault="00106514" w:rsidP="000B2628">
      <w:pPr>
        <w:spacing w:after="0" w:line="240" w:lineRule="auto"/>
        <w:ind w:right="-1"/>
        <w:rPr>
          <w:rFonts w:ascii="Times New Roman" w:eastAsia="Times New Roman" w:hAnsi="Times New Roman" w:cs="Times New Roman"/>
          <w:sz w:val="24"/>
          <w:szCs w:val="24"/>
          <w:lang w:eastAsia="lv-LV"/>
        </w:rPr>
      </w:pPr>
    </w:p>
    <w:tbl>
      <w:tblPr>
        <w:tblW w:w="5377"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3064"/>
        <w:gridCol w:w="6161"/>
      </w:tblGrid>
      <w:tr w:rsidR="001A7BA7" w:rsidRPr="00F373B3" w14:paraId="0183785B" w14:textId="77777777"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183785A" w14:textId="77777777" w:rsidR="001A7BA7" w:rsidRPr="00F373B3" w:rsidRDefault="001A7BA7" w:rsidP="001A7BA7">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iCs/>
                <w:color w:val="414142"/>
                <w:sz w:val="24"/>
                <w:szCs w:val="24"/>
                <w:lang w:eastAsia="lv-LV"/>
              </w:rPr>
              <w:t>VI. Sabiedrības līdzdalība un komunikācijas aktivitātes</w:t>
            </w:r>
          </w:p>
        </w:tc>
      </w:tr>
      <w:tr w:rsidR="001A7BA7" w:rsidRPr="00F373B3" w14:paraId="0183785D" w14:textId="77777777"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183785C" w14:textId="77777777" w:rsidR="001A7BA7" w:rsidRPr="00F373B3" w:rsidRDefault="001A7BA7" w:rsidP="001A7BA7">
            <w:pPr>
              <w:spacing w:after="0" w:line="240" w:lineRule="auto"/>
              <w:jc w:val="center"/>
              <w:rPr>
                <w:rFonts w:ascii="Times New Roman" w:eastAsia="Times New Roman" w:hAnsi="Times New Roman" w:cs="Times New Roman"/>
                <w:bCs/>
                <w:iCs/>
                <w:color w:val="414142"/>
                <w:sz w:val="24"/>
                <w:szCs w:val="24"/>
                <w:lang w:eastAsia="lv-LV"/>
              </w:rPr>
            </w:pPr>
            <w:r w:rsidRPr="00F373B3">
              <w:rPr>
                <w:rFonts w:ascii="Times New Roman" w:eastAsia="Times New Roman" w:hAnsi="Times New Roman" w:cs="Times New Roman"/>
                <w:bCs/>
                <w:iCs/>
                <w:color w:val="414142"/>
                <w:sz w:val="24"/>
                <w:szCs w:val="24"/>
                <w:lang w:eastAsia="lv-LV"/>
              </w:rPr>
              <w:t>Projekts šo jomu neskar</w:t>
            </w:r>
          </w:p>
        </w:tc>
      </w:tr>
      <w:tr w:rsidR="00E37349" w:rsidRPr="00F373B3" w14:paraId="0183785F" w14:textId="77777777"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183785E" w14:textId="77777777" w:rsidR="00E37349" w:rsidRPr="00F373B3" w:rsidRDefault="00E37349" w:rsidP="00E37349">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37349" w:rsidRPr="00F373B3" w14:paraId="01837863" w14:textId="77777777" w:rsidTr="002F79F1">
        <w:trPr>
          <w:trHeight w:val="420"/>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01837860"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14:paraId="01837861"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Projekta izpildē iesaistītās institūcijas</w:t>
            </w:r>
          </w:p>
        </w:tc>
        <w:tc>
          <w:tcPr>
            <w:tcW w:w="3164" w:type="pct"/>
            <w:tcBorders>
              <w:top w:val="outset" w:sz="6" w:space="0" w:color="auto"/>
              <w:left w:val="outset" w:sz="6" w:space="0" w:color="auto"/>
              <w:bottom w:val="outset" w:sz="6" w:space="0" w:color="auto"/>
              <w:right w:val="outset" w:sz="6" w:space="0" w:color="auto"/>
            </w:tcBorders>
            <w:hideMark/>
          </w:tcPr>
          <w:p w14:paraId="01837862" w14:textId="77777777" w:rsidR="00E37349" w:rsidRPr="00F373B3" w:rsidRDefault="00E37349" w:rsidP="00F36DCA">
            <w:pPr>
              <w:spacing w:after="0"/>
              <w:jc w:val="both"/>
              <w:rPr>
                <w:rFonts w:ascii="Times New Roman" w:hAnsi="Times New Roman" w:cs="Times New Roman"/>
                <w:sz w:val="24"/>
                <w:szCs w:val="24"/>
                <w:lang w:eastAsia="lv-LV"/>
              </w:rPr>
            </w:pPr>
            <w:r w:rsidRPr="00F373B3">
              <w:rPr>
                <w:rFonts w:ascii="Times New Roman" w:hAnsi="Times New Roman" w:cs="Times New Roman"/>
                <w:sz w:val="24"/>
                <w:szCs w:val="24"/>
                <w:lang w:eastAsia="lv-LV"/>
              </w:rPr>
              <w:t>Izglītības un zinātnes ministrija, komersanti, zinātniskie institūti un augstākās izglītības iestādes un citas iestādes savas kompetences ietvaros.</w:t>
            </w:r>
          </w:p>
        </w:tc>
      </w:tr>
      <w:tr w:rsidR="00E37349" w:rsidRPr="00F373B3" w14:paraId="0183786A" w14:textId="77777777" w:rsidTr="002F79F1">
        <w:trPr>
          <w:trHeight w:val="450"/>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01837864"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2.</w:t>
            </w:r>
          </w:p>
        </w:tc>
        <w:tc>
          <w:tcPr>
            <w:tcW w:w="1585" w:type="pct"/>
            <w:tcBorders>
              <w:top w:val="outset" w:sz="6" w:space="0" w:color="auto"/>
              <w:left w:val="outset" w:sz="6" w:space="0" w:color="auto"/>
              <w:bottom w:val="outset" w:sz="6" w:space="0" w:color="auto"/>
              <w:right w:val="outset" w:sz="6" w:space="0" w:color="auto"/>
            </w:tcBorders>
            <w:hideMark/>
          </w:tcPr>
          <w:p w14:paraId="01837865"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Projekta izpildes ietekme uz pārvaldes funkcijām un institucionālo struktūru. </w:t>
            </w:r>
          </w:p>
          <w:p w14:paraId="01837866" w14:textId="77777777" w:rsidR="00E37349" w:rsidRPr="00F373B3" w:rsidRDefault="00E37349" w:rsidP="00F36DCA">
            <w:pPr>
              <w:spacing w:before="100" w:beforeAutospacing="1" w:after="100" w:afterAutospacing="1"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4" w:type="pct"/>
            <w:tcBorders>
              <w:top w:val="outset" w:sz="6" w:space="0" w:color="auto"/>
              <w:left w:val="outset" w:sz="6" w:space="0" w:color="auto"/>
              <w:bottom w:val="outset" w:sz="6" w:space="0" w:color="auto"/>
              <w:right w:val="outset" w:sz="6" w:space="0" w:color="auto"/>
            </w:tcBorders>
            <w:hideMark/>
          </w:tcPr>
          <w:p w14:paraId="01837867" w14:textId="77777777" w:rsidR="00E37349" w:rsidRPr="00F373B3" w:rsidRDefault="00E37349" w:rsidP="00F36DCA">
            <w:pPr>
              <w:spacing w:after="0" w:line="240" w:lineRule="auto"/>
              <w:jc w:val="both"/>
              <w:rPr>
                <w:rFonts w:ascii="Times New Roman" w:hAnsi="Times New Roman" w:cs="Times New Roman"/>
                <w:sz w:val="24"/>
                <w:szCs w:val="24"/>
              </w:rPr>
            </w:pPr>
            <w:r w:rsidRPr="00F373B3">
              <w:rPr>
                <w:rFonts w:ascii="Times New Roman" w:hAnsi="Times New Roman" w:cs="Times New Roman"/>
                <w:sz w:val="24"/>
                <w:szCs w:val="24"/>
              </w:rPr>
              <w:t>Projekta izpilde notiks esošo pārvaldes funkciju ietvaros.</w:t>
            </w:r>
          </w:p>
          <w:p w14:paraId="01837868" w14:textId="77777777" w:rsidR="00E37349" w:rsidRPr="00F373B3" w:rsidRDefault="00E37349" w:rsidP="00F36DCA">
            <w:pPr>
              <w:spacing w:after="0" w:line="240" w:lineRule="auto"/>
              <w:jc w:val="both"/>
              <w:rPr>
                <w:rFonts w:ascii="Times New Roman" w:hAnsi="Times New Roman" w:cs="Times New Roman"/>
                <w:sz w:val="24"/>
                <w:szCs w:val="24"/>
              </w:rPr>
            </w:pPr>
            <w:r w:rsidRPr="00F373B3">
              <w:rPr>
                <w:rFonts w:ascii="Times New Roman" w:hAnsi="Times New Roman" w:cs="Times New Roman"/>
                <w:sz w:val="24"/>
                <w:szCs w:val="24"/>
              </w:rPr>
              <w:t>Jaunu institūciju izveide nav paredzēta.</w:t>
            </w:r>
          </w:p>
          <w:p w14:paraId="01837869" w14:textId="77777777" w:rsidR="00E37349" w:rsidRPr="00F373B3" w:rsidRDefault="00E37349" w:rsidP="00F36DCA">
            <w:pPr>
              <w:spacing w:after="0" w:line="240" w:lineRule="auto"/>
              <w:jc w:val="both"/>
              <w:rPr>
                <w:rFonts w:ascii="Times New Roman" w:eastAsia="Times New Roman" w:hAnsi="Times New Roman" w:cs="Times New Roman"/>
                <w:sz w:val="24"/>
                <w:szCs w:val="24"/>
                <w:lang w:eastAsia="lv-LV"/>
              </w:rPr>
            </w:pPr>
            <w:r w:rsidRPr="00F373B3">
              <w:rPr>
                <w:rFonts w:ascii="Times New Roman" w:hAnsi="Times New Roman" w:cs="Times New Roman"/>
                <w:iCs/>
                <w:sz w:val="24"/>
                <w:szCs w:val="24"/>
              </w:rPr>
              <w:t>Esošo institūciju likvidācija, reorganizācija nav paredzēta.</w:t>
            </w:r>
          </w:p>
        </w:tc>
      </w:tr>
      <w:tr w:rsidR="00E37349" w:rsidRPr="00F373B3" w14:paraId="0183786E" w14:textId="77777777" w:rsidTr="002F79F1">
        <w:trPr>
          <w:trHeight w:val="417"/>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0183786B"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lastRenderedPageBreak/>
              <w:t>3.</w:t>
            </w:r>
          </w:p>
        </w:tc>
        <w:tc>
          <w:tcPr>
            <w:tcW w:w="1585" w:type="pct"/>
            <w:tcBorders>
              <w:top w:val="outset" w:sz="6" w:space="0" w:color="auto"/>
              <w:left w:val="outset" w:sz="6" w:space="0" w:color="auto"/>
              <w:bottom w:val="outset" w:sz="6" w:space="0" w:color="auto"/>
              <w:right w:val="outset" w:sz="6" w:space="0" w:color="auto"/>
            </w:tcBorders>
            <w:hideMark/>
          </w:tcPr>
          <w:p w14:paraId="0183786C"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Cita informācija</w:t>
            </w:r>
          </w:p>
        </w:tc>
        <w:tc>
          <w:tcPr>
            <w:tcW w:w="3164" w:type="pct"/>
            <w:tcBorders>
              <w:top w:val="outset" w:sz="6" w:space="0" w:color="auto"/>
              <w:left w:val="outset" w:sz="6" w:space="0" w:color="auto"/>
              <w:bottom w:val="outset" w:sz="6" w:space="0" w:color="auto"/>
              <w:right w:val="outset" w:sz="6" w:space="0" w:color="auto"/>
            </w:tcBorders>
            <w:hideMark/>
          </w:tcPr>
          <w:p w14:paraId="0183786D" w14:textId="77777777" w:rsidR="00E37349" w:rsidRPr="00F373B3" w:rsidRDefault="00E37349" w:rsidP="00F36DCA">
            <w:pPr>
              <w:pStyle w:val="naisc"/>
              <w:spacing w:before="0" w:after="0"/>
              <w:jc w:val="both"/>
              <w:rPr>
                <w:sz w:val="20"/>
                <w:szCs w:val="20"/>
              </w:rPr>
            </w:pPr>
            <w:r w:rsidRPr="00F373B3">
              <w:rPr>
                <w:szCs w:val="20"/>
              </w:rPr>
              <w:t>Nav</w:t>
            </w:r>
          </w:p>
        </w:tc>
      </w:tr>
    </w:tbl>
    <w:p w14:paraId="2592C907" w14:textId="77777777" w:rsidR="001840D9" w:rsidRDefault="001840D9" w:rsidP="006B101E">
      <w:pPr>
        <w:pStyle w:val="Body"/>
        <w:spacing w:after="0" w:line="240" w:lineRule="auto"/>
        <w:ind w:firstLine="709"/>
        <w:jc w:val="both"/>
        <w:rPr>
          <w:rFonts w:ascii="Times New Roman" w:hAnsi="Times New Roman"/>
          <w:color w:val="auto"/>
          <w:sz w:val="28"/>
          <w:lang w:val="de-DE"/>
        </w:rPr>
      </w:pPr>
      <w:bookmarkStart w:id="0" w:name="_GoBack"/>
      <w:bookmarkEnd w:id="0"/>
    </w:p>
    <w:p w14:paraId="0B36CD1D" w14:textId="77777777" w:rsidR="001840D9" w:rsidRDefault="001840D9" w:rsidP="006B101E">
      <w:pPr>
        <w:pStyle w:val="Body"/>
        <w:spacing w:after="0" w:line="240" w:lineRule="auto"/>
        <w:ind w:firstLine="709"/>
        <w:jc w:val="both"/>
        <w:rPr>
          <w:rFonts w:ascii="Times New Roman" w:hAnsi="Times New Roman"/>
          <w:color w:val="auto"/>
          <w:sz w:val="28"/>
          <w:lang w:val="de-DE"/>
        </w:rPr>
      </w:pPr>
    </w:p>
    <w:p w14:paraId="50679485" w14:textId="77777777" w:rsidR="001840D9" w:rsidRDefault="001840D9" w:rsidP="006B101E">
      <w:pPr>
        <w:pStyle w:val="Body"/>
        <w:spacing w:after="0" w:line="240" w:lineRule="auto"/>
        <w:ind w:firstLine="709"/>
        <w:jc w:val="both"/>
        <w:rPr>
          <w:rFonts w:ascii="Times New Roman" w:hAnsi="Times New Roman"/>
          <w:color w:val="auto"/>
          <w:sz w:val="28"/>
          <w:lang w:val="de-DE"/>
        </w:rPr>
      </w:pPr>
    </w:p>
    <w:p w14:paraId="30B99AFE" w14:textId="075DA9F8" w:rsidR="001840D9" w:rsidRPr="00DE283C" w:rsidRDefault="001840D9" w:rsidP="003E22D8">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sidR="004E2457">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01837874" w14:textId="447FCA6E" w:rsidR="00B471B7" w:rsidRPr="001840D9" w:rsidRDefault="00B471B7" w:rsidP="00B471B7">
      <w:pPr>
        <w:spacing w:after="0" w:line="240" w:lineRule="auto"/>
        <w:ind w:right="-1" w:firstLine="709"/>
        <w:jc w:val="both"/>
        <w:rPr>
          <w:rFonts w:ascii="Times New Roman" w:eastAsia="Times New Roman" w:hAnsi="Times New Roman" w:cs="Times New Roman"/>
          <w:sz w:val="24"/>
          <w:szCs w:val="24"/>
          <w:lang w:val="de-DE" w:eastAsia="lv-LV"/>
        </w:rPr>
      </w:pPr>
    </w:p>
    <w:p w14:paraId="01837878" w14:textId="5B7BD298" w:rsidR="00855AC9" w:rsidRDefault="00855AC9" w:rsidP="0078464D">
      <w:pPr>
        <w:spacing w:after="0" w:line="240" w:lineRule="auto"/>
        <w:ind w:right="-1" w:firstLine="709"/>
        <w:jc w:val="both"/>
        <w:rPr>
          <w:rFonts w:ascii="Times New Roman" w:hAnsi="Times New Roman" w:cs="Times New Roman"/>
          <w:kern w:val="32"/>
          <w:sz w:val="24"/>
          <w:szCs w:val="24"/>
          <w:lang w:eastAsia="lv-LV"/>
        </w:rPr>
      </w:pPr>
    </w:p>
    <w:p w14:paraId="384B06A2" w14:textId="77777777" w:rsidR="001840D9" w:rsidRPr="00F373B3" w:rsidRDefault="001840D9" w:rsidP="0078464D">
      <w:pPr>
        <w:spacing w:after="0" w:line="240" w:lineRule="auto"/>
        <w:ind w:right="-1" w:firstLine="709"/>
        <w:jc w:val="both"/>
        <w:rPr>
          <w:rFonts w:ascii="Times New Roman" w:hAnsi="Times New Roman" w:cs="Times New Roman"/>
          <w:kern w:val="32"/>
          <w:sz w:val="24"/>
          <w:szCs w:val="24"/>
          <w:lang w:eastAsia="lv-LV"/>
        </w:rPr>
      </w:pPr>
    </w:p>
    <w:p w14:paraId="0183787A" w14:textId="77777777" w:rsidR="000E511D" w:rsidRPr="00F373B3" w:rsidRDefault="0078464D" w:rsidP="000E511D">
      <w:pPr>
        <w:spacing w:after="0" w:line="240" w:lineRule="auto"/>
        <w:ind w:right="-1"/>
        <w:jc w:val="both"/>
        <w:rPr>
          <w:rFonts w:ascii="Times New Roman" w:hAnsi="Times New Roman" w:cs="Times New Roman"/>
          <w:sz w:val="20"/>
          <w:szCs w:val="20"/>
        </w:rPr>
      </w:pPr>
      <w:proofErr w:type="spellStart"/>
      <w:r w:rsidRPr="00F373B3">
        <w:rPr>
          <w:rFonts w:ascii="Times New Roman" w:hAnsi="Times New Roman" w:cs="Times New Roman"/>
          <w:sz w:val="20"/>
          <w:szCs w:val="20"/>
        </w:rPr>
        <w:t>Karolis</w:t>
      </w:r>
      <w:proofErr w:type="spellEnd"/>
      <w:r w:rsidR="000E511D" w:rsidRPr="00F373B3">
        <w:rPr>
          <w:rFonts w:ascii="Times New Roman" w:hAnsi="Times New Roman" w:cs="Times New Roman"/>
          <w:sz w:val="20"/>
          <w:szCs w:val="20"/>
        </w:rPr>
        <w:t>, 6704</w:t>
      </w:r>
      <w:r w:rsidRPr="00F373B3">
        <w:rPr>
          <w:rFonts w:ascii="Times New Roman" w:hAnsi="Times New Roman" w:cs="Times New Roman"/>
          <w:sz w:val="20"/>
          <w:szCs w:val="20"/>
        </w:rPr>
        <w:t>7996</w:t>
      </w:r>
    </w:p>
    <w:p w14:paraId="0183787B" w14:textId="759A0D39" w:rsidR="00B471B7" w:rsidRDefault="003E22D8" w:rsidP="00E76868">
      <w:pPr>
        <w:spacing w:after="0" w:line="240" w:lineRule="auto"/>
        <w:ind w:right="-1"/>
        <w:jc w:val="both"/>
        <w:rPr>
          <w:rStyle w:val="Hyperlink"/>
          <w:rFonts w:ascii="Times New Roman" w:hAnsi="Times New Roman" w:cs="Times New Roman"/>
        </w:rPr>
      </w:pPr>
      <w:hyperlink r:id="rId8" w:history="1">
        <w:r w:rsidR="0078464D" w:rsidRPr="00F373B3">
          <w:rPr>
            <w:rStyle w:val="Hyperlink"/>
            <w:rFonts w:ascii="Times New Roman" w:hAnsi="Times New Roman" w:cs="Times New Roman"/>
          </w:rPr>
          <w:t>kaspars.karolis@izm.gov.lv</w:t>
        </w:r>
      </w:hyperlink>
    </w:p>
    <w:p w14:paraId="4562D5E5" w14:textId="7BB47912" w:rsidR="001840D9" w:rsidRDefault="001840D9" w:rsidP="001840D9">
      <w:pPr>
        <w:rPr>
          <w:rStyle w:val="Hyperlink"/>
          <w:rFonts w:ascii="Times New Roman" w:hAnsi="Times New Roman" w:cs="Times New Roman"/>
        </w:rPr>
      </w:pPr>
    </w:p>
    <w:p w14:paraId="5595A14C" w14:textId="41206427" w:rsidR="001840D9" w:rsidRPr="001840D9" w:rsidRDefault="001840D9" w:rsidP="001840D9">
      <w:pPr>
        <w:rPr>
          <w:rFonts w:ascii="Times New Roman" w:hAnsi="Times New Roman" w:cs="Times New Roman"/>
          <w:sz w:val="20"/>
          <w:szCs w:val="20"/>
          <w:lang w:eastAsia="lv-LV"/>
        </w:rPr>
      </w:pPr>
      <w:proofErr w:type="spellStart"/>
      <w:r>
        <w:rPr>
          <w:rFonts w:ascii="Times New Roman" w:hAnsi="Times New Roman" w:cs="Times New Roman"/>
          <w:sz w:val="20"/>
          <w:szCs w:val="20"/>
          <w:lang w:eastAsia="lv-LV"/>
        </w:rPr>
        <w:t>v_sk</w:t>
      </w:r>
      <w:proofErr w:type="spellEnd"/>
      <w:r>
        <w:rPr>
          <w:rFonts w:ascii="Times New Roman" w:hAnsi="Times New Roman" w:cs="Times New Roman"/>
          <w:sz w:val="20"/>
          <w:szCs w:val="20"/>
          <w:lang w:eastAsia="lv-LV"/>
        </w:rPr>
        <w:t xml:space="preserve"> = 2</w:t>
      </w:r>
      <w:r w:rsidR="004E2457">
        <w:rPr>
          <w:rFonts w:ascii="Times New Roman" w:hAnsi="Times New Roman" w:cs="Times New Roman"/>
          <w:sz w:val="20"/>
          <w:szCs w:val="20"/>
          <w:lang w:eastAsia="lv-LV"/>
        </w:rPr>
        <w:t>45</w:t>
      </w:r>
      <w:r w:rsidR="00E75AE6">
        <w:rPr>
          <w:rFonts w:ascii="Times New Roman" w:hAnsi="Times New Roman" w:cs="Times New Roman"/>
          <w:sz w:val="20"/>
          <w:szCs w:val="20"/>
          <w:lang w:eastAsia="lv-LV"/>
        </w:rPr>
        <w:t>4</w:t>
      </w:r>
    </w:p>
    <w:sectPr w:rsidR="001840D9" w:rsidRPr="001840D9" w:rsidSect="008B4F5A">
      <w:headerReference w:type="default" r:id="rId9"/>
      <w:footerReference w:type="default" r:id="rId10"/>
      <w:headerReference w:type="first" r:id="rId11"/>
      <w:footerReference w:type="first" r:id="rId12"/>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94F43" w14:textId="77777777" w:rsidR="007B2AF5" w:rsidRDefault="007B2AF5" w:rsidP="00A72C3F">
      <w:pPr>
        <w:spacing w:after="0" w:line="240" w:lineRule="auto"/>
      </w:pPr>
      <w:r>
        <w:separator/>
      </w:r>
    </w:p>
  </w:endnote>
  <w:endnote w:type="continuationSeparator" w:id="0">
    <w:p w14:paraId="10A2DAFE" w14:textId="77777777" w:rsidR="007B2AF5" w:rsidRDefault="007B2AF5" w:rsidP="00A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7882" w14:textId="68E7C4DD" w:rsidR="000A5473" w:rsidRPr="001840D9" w:rsidRDefault="001840D9" w:rsidP="001840D9">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80378E">
      <w:rPr>
        <w:rFonts w:ascii="Times New Roman" w:hAnsi="Times New Roman" w:cs="Times New Roman"/>
        <w:sz w:val="20"/>
        <w:szCs w:val="20"/>
      </w:rPr>
      <w:t>030320</w:t>
    </w:r>
    <w:r w:rsidRPr="00260177">
      <w:rPr>
        <w:rFonts w:ascii="Times New Roman" w:hAnsi="Times New Roman" w:cs="Times New Roman"/>
        <w:sz w:val="20"/>
        <w:szCs w:val="20"/>
      </w:rPr>
      <w:t>_</w:t>
    </w:r>
    <w:r>
      <w:rPr>
        <w:rFonts w:ascii="Times New Roman" w:hAnsi="Times New Roman" w:cs="Times New Roman"/>
        <w:sz w:val="20"/>
        <w:szCs w:val="20"/>
      </w:rPr>
      <w:t xml:space="preserve">EKA_AM </w:t>
    </w:r>
    <w:r w:rsidR="003E22D8">
      <w:rPr>
        <w:rFonts w:ascii="Times New Roman" w:hAnsi="Times New Roman" w:cs="Times New Roman"/>
        <w:sz w:val="20"/>
        <w:szCs w:val="20"/>
      </w:rPr>
      <w:t>(TA-2088)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7885" w14:textId="43CD6099" w:rsidR="000A5473" w:rsidRPr="001840D9" w:rsidRDefault="00E40704" w:rsidP="001840D9">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80378E">
      <w:rPr>
        <w:rFonts w:ascii="Times New Roman" w:hAnsi="Times New Roman" w:cs="Times New Roman"/>
        <w:sz w:val="20"/>
        <w:szCs w:val="20"/>
      </w:rPr>
      <w:t>030320</w:t>
    </w:r>
    <w:r w:rsidR="000A5473" w:rsidRPr="00260177">
      <w:rPr>
        <w:rFonts w:ascii="Times New Roman" w:hAnsi="Times New Roman" w:cs="Times New Roman"/>
        <w:sz w:val="20"/>
        <w:szCs w:val="20"/>
      </w:rPr>
      <w:t>_</w:t>
    </w:r>
    <w:r w:rsidR="000A5473">
      <w:rPr>
        <w:rFonts w:ascii="Times New Roman" w:hAnsi="Times New Roman" w:cs="Times New Roman"/>
        <w:sz w:val="20"/>
        <w:szCs w:val="20"/>
      </w:rPr>
      <w:t>EKA_AM</w:t>
    </w:r>
    <w:r w:rsidR="001840D9">
      <w:rPr>
        <w:rFonts w:ascii="Times New Roman" w:hAnsi="Times New Roman" w:cs="Times New Roman"/>
        <w:sz w:val="20"/>
        <w:szCs w:val="20"/>
      </w:rPr>
      <w:t xml:space="preserve"> </w:t>
    </w:r>
    <w:r w:rsidR="003E22D8">
      <w:rPr>
        <w:rFonts w:ascii="Times New Roman" w:hAnsi="Times New Roman" w:cs="Times New Roman"/>
        <w:sz w:val="20"/>
        <w:szCs w:val="20"/>
      </w:rPr>
      <w:t>(TA-2088)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7AF5" w14:textId="77777777" w:rsidR="007B2AF5" w:rsidRDefault="007B2AF5" w:rsidP="00A72C3F">
      <w:pPr>
        <w:spacing w:after="0" w:line="240" w:lineRule="auto"/>
      </w:pPr>
      <w:r>
        <w:separator/>
      </w:r>
    </w:p>
  </w:footnote>
  <w:footnote w:type="continuationSeparator" w:id="0">
    <w:p w14:paraId="767EF83C" w14:textId="77777777" w:rsidR="007B2AF5" w:rsidRDefault="007B2AF5" w:rsidP="00A72C3F">
      <w:pPr>
        <w:spacing w:after="0" w:line="240" w:lineRule="auto"/>
      </w:pPr>
      <w:r>
        <w:continuationSeparator/>
      </w:r>
    </w:p>
  </w:footnote>
  <w:footnote w:id="1">
    <w:p w14:paraId="103095EF" w14:textId="49887DD6" w:rsidR="00AA0A8E" w:rsidRPr="00AA0A8E" w:rsidRDefault="00AA0A8E">
      <w:pPr>
        <w:pStyle w:val="FootnoteText"/>
        <w:rPr>
          <w:lang w:val="en-US"/>
        </w:rPr>
      </w:pPr>
      <w:r>
        <w:rPr>
          <w:rStyle w:val="FootnoteReference"/>
        </w:rPr>
        <w:footnoteRef/>
      </w:r>
      <w:r>
        <w:t xml:space="preserve"> </w:t>
      </w:r>
      <w:r w:rsidRPr="0080378E">
        <w:rPr>
          <w:lang w:val="lv-LV"/>
        </w:rPr>
        <w:t xml:space="preserve">Abas puses ir vienojušās pagarināt ESV līgumu līdz 2020.gada 29.jūlijam </w:t>
      </w:r>
      <w:r w:rsidR="0080378E">
        <w:rPr>
          <w:lang w:val="lv-LV"/>
        </w:rPr>
        <w:t xml:space="preserve">vēstuļu apmaiņas ceļā. </w:t>
      </w:r>
      <w:r>
        <w:rPr>
          <w:lang w:val="en-US"/>
        </w:rPr>
        <w:t xml:space="preserve"> </w:t>
      </w:r>
    </w:p>
  </w:footnote>
  <w:footnote w:id="2">
    <w:p w14:paraId="01837886" w14:textId="77777777" w:rsidR="000A5473" w:rsidRPr="00373A8E" w:rsidRDefault="000A5473" w:rsidP="00081C60">
      <w:pPr>
        <w:pStyle w:val="FootnoteText"/>
        <w:jc w:val="both"/>
        <w:rPr>
          <w:lang w:val="en-US"/>
        </w:rPr>
      </w:pPr>
      <w:r w:rsidRPr="00373A8E">
        <w:rPr>
          <w:rStyle w:val="FootnoteReference"/>
        </w:rPr>
        <w:footnoteRef/>
      </w:r>
      <w:r w:rsidRPr="00373A8E">
        <w:t xml:space="preserve"> </w:t>
      </w:r>
      <w:r w:rsidRPr="00081C60">
        <w:rPr>
          <w:lang w:val="lv-LV"/>
        </w:rPr>
        <w:t>Programmas mērķis ir attīstīt daudzsološus inženiertehniskus konceptus plaša spektra nobriedušās kosmosa tehnoloģijās</w:t>
      </w:r>
    </w:p>
  </w:footnote>
  <w:footnote w:id="3">
    <w:p w14:paraId="01837887" w14:textId="77777777" w:rsidR="001E1A80" w:rsidRPr="007204D6" w:rsidRDefault="001E1A80" w:rsidP="001E1A80">
      <w:pPr>
        <w:pStyle w:val="FootnoteText"/>
        <w:jc w:val="both"/>
        <w:rPr>
          <w:lang w:val="en-US"/>
        </w:rPr>
      </w:pPr>
      <w:r>
        <w:rPr>
          <w:rStyle w:val="FootnoteReference"/>
        </w:rPr>
        <w:footnoteRef/>
      </w:r>
      <w:r>
        <w:t xml:space="preserve"> </w:t>
      </w:r>
      <w:r w:rsidRPr="00793EB2">
        <w:rPr>
          <w:lang w:val="lv-LV"/>
        </w:rPr>
        <w:t>Tiek aprēķināta katru gadu no jauna balstoties uz EKA nepieciešamajiem resursiem, dalībvalstu skaitu un valstu IKP</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645395"/>
      <w:docPartObj>
        <w:docPartGallery w:val="Page Numbers (Top of Page)"/>
        <w:docPartUnique/>
      </w:docPartObj>
    </w:sdtPr>
    <w:sdtEndPr>
      <w:rPr>
        <w:noProof/>
      </w:rPr>
    </w:sdtEndPr>
    <w:sdtContent>
      <w:p w14:paraId="01837880" w14:textId="77777777" w:rsidR="000A5473" w:rsidRDefault="000A5473">
        <w:pPr>
          <w:pStyle w:val="Header"/>
          <w:jc w:val="center"/>
        </w:pPr>
        <w:r>
          <w:fldChar w:fldCharType="begin"/>
        </w:r>
        <w:r>
          <w:instrText xml:space="preserve"> PAGE   \* MERGEFORMAT </w:instrText>
        </w:r>
        <w:r>
          <w:fldChar w:fldCharType="separate"/>
        </w:r>
        <w:r w:rsidR="00B1184F">
          <w:rPr>
            <w:noProof/>
          </w:rPr>
          <w:t>8</w:t>
        </w:r>
        <w:r>
          <w:rPr>
            <w:noProof/>
          </w:rPr>
          <w:fldChar w:fldCharType="end"/>
        </w:r>
      </w:p>
    </w:sdtContent>
  </w:sdt>
  <w:p w14:paraId="01837881" w14:textId="77777777" w:rsidR="000A5473" w:rsidRDefault="000A5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7883" w14:textId="77777777" w:rsidR="000A5473" w:rsidRDefault="000A5473" w:rsidP="00BA5B2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53A1"/>
    <w:multiLevelType w:val="hybridMultilevel"/>
    <w:tmpl w:val="1B7829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8B047F"/>
    <w:multiLevelType w:val="hybridMultilevel"/>
    <w:tmpl w:val="3296FB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DF76D1"/>
    <w:multiLevelType w:val="hybridMultilevel"/>
    <w:tmpl w:val="0E5A0C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8537BB"/>
    <w:multiLevelType w:val="hybridMultilevel"/>
    <w:tmpl w:val="8CF0486C"/>
    <w:lvl w:ilvl="0" w:tplc="49546B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76043"/>
    <w:multiLevelType w:val="hybridMultilevel"/>
    <w:tmpl w:val="08B088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C010BB"/>
    <w:multiLevelType w:val="hybridMultilevel"/>
    <w:tmpl w:val="7FF8AC58"/>
    <w:lvl w:ilvl="0" w:tplc="28025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6384F"/>
    <w:multiLevelType w:val="hybridMultilevel"/>
    <w:tmpl w:val="5BB4A274"/>
    <w:lvl w:ilvl="0" w:tplc="04260001">
      <w:start w:val="1"/>
      <w:numFmt w:val="bullet"/>
      <w:lvlText w:val=""/>
      <w:lvlJc w:val="left"/>
      <w:pPr>
        <w:ind w:left="2226" w:hanging="360"/>
      </w:pPr>
      <w:rPr>
        <w:rFonts w:ascii="Symbol" w:hAnsi="Symbol" w:hint="default"/>
      </w:rPr>
    </w:lvl>
    <w:lvl w:ilvl="1" w:tplc="04260003" w:tentative="1">
      <w:start w:val="1"/>
      <w:numFmt w:val="bullet"/>
      <w:lvlText w:val="o"/>
      <w:lvlJc w:val="left"/>
      <w:pPr>
        <w:ind w:left="2946" w:hanging="360"/>
      </w:pPr>
      <w:rPr>
        <w:rFonts w:ascii="Courier New" w:hAnsi="Courier New" w:cs="Courier New" w:hint="default"/>
      </w:rPr>
    </w:lvl>
    <w:lvl w:ilvl="2" w:tplc="04260005" w:tentative="1">
      <w:start w:val="1"/>
      <w:numFmt w:val="bullet"/>
      <w:lvlText w:val=""/>
      <w:lvlJc w:val="left"/>
      <w:pPr>
        <w:ind w:left="3666" w:hanging="360"/>
      </w:pPr>
      <w:rPr>
        <w:rFonts w:ascii="Wingdings" w:hAnsi="Wingdings" w:hint="default"/>
      </w:rPr>
    </w:lvl>
    <w:lvl w:ilvl="3" w:tplc="04260001" w:tentative="1">
      <w:start w:val="1"/>
      <w:numFmt w:val="bullet"/>
      <w:lvlText w:val=""/>
      <w:lvlJc w:val="left"/>
      <w:pPr>
        <w:ind w:left="4386" w:hanging="360"/>
      </w:pPr>
      <w:rPr>
        <w:rFonts w:ascii="Symbol" w:hAnsi="Symbol" w:hint="default"/>
      </w:rPr>
    </w:lvl>
    <w:lvl w:ilvl="4" w:tplc="04260003" w:tentative="1">
      <w:start w:val="1"/>
      <w:numFmt w:val="bullet"/>
      <w:lvlText w:val="o"/>
      <w:lvlJc w:val="left"/>
      <w:pPr>
        <w:ind w:left="5106" w:hanging="360"/>
      </w:pPr>
      <w:rPr>
        <w:rFonts w:ascii="Courier New" w:hAnsi="Courier New" w:cs="Courier New" w:hint="default"/>
      </w:rPr>
    </w:lvl>
    <w:lvl w:ilvl="5" w:tplc="04260005" w:tentative="1">
      <w:start w:val="1"/>
      <w:numFmt w:val="bullet"/>
      <w:lvlText w:val=""/>
      <w:lvlJc w:val="left"/>
      <w:pPr>
        <w:ind w:left="5826" w:hanging="360"/>
      </w:pPr>
      <w:rPr>
        <w:rFonts w:ascii="Wingdings" w:hAnsi="Wingdings" w:hint="default"/>
      </w:rPr>
    </w:lvl>
    <w:lvl w:ilvl="6" w:tplc="04260001" w:tentative="1">
      <w:start w:val="1"/>
      <w:numFmt w:val="bullet"/>
      <w:lvlText w:val=""/>
      <w:lvlJc w:val="left"/>
      <w:pPr>
        <w:ind w:left="6546" w:hanging="360"/>
      </w:pPr>
      <w:rPr>
        <w:rFonts w:ascii="Symbol" w:hAnsi="Symbol" w:hint="default"/>
      </w:rPr>
    </w:lvl>
    <w:lvl w:ilvl="7" w:tplc="04260003" w:tentative="1">
      <w:start w:val="1"/>
      <w:numFmt w:val="bullet"/>
      <w:lvlText w:val="o"/>
      <w:lvlJc w:val="left"/>
      <w:pPr>
        <w:ind w:left="7266" w:hanging="360"/>
      </w:pPr>
      <w:rPr>
        <w:rFonts w:ascii="Courier New" w:hAnsi="Courier New" w:cs="Courier New" w:hint="default"/>
      </w:rPr>
    </w:lvl>
    <w:lvl w:ilvl="8" w:tplc="04260005" w:tentative="1">
      <w:start w:val="1"/>
      <w:numFmt w:val="bullet"/>
      <w:lvlText w:val=""/>
      <w:lvlJc w:val="left"/>
      <w:pPr>
        <w:ind w:left="7986" w:hanging="360"/>
      </w:pPr>
      <w:rPr>
        <w:rFonts w:ascii="Wingdings" w:hAnsi="Wingdings" w:hint="default"/>
      </w:rPr>
    </w:lvl>
  </w:abstractNum>
  <w:abstractNum w:abstractNumId="7" w15:restartNumberingAfterBreak="0">
    <w:nsid w:val="67F27243"/>
    <w:multiLevelType w:val="hybridMultilevel"/>
    <w:tmpl w:val="CD409148"/>
    <w:lvl w:ilvl="0" w:tplc="D60C2E7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7E3C45"/>
    <w:multiLevelType w:val="hybridMultilevel"/>
    <w:tmpl w:val="93328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DMwNTc0NDIyMDRS0lEKTi0uzszPAykwrgUAF/ZfoCwAAAA="/>
  </w:docVars>
  <w:rsids>
    <w:rsidRoot w:val="00B471B7"/>
    <w:rsid w:val="00003B9F"/>
    <w:rsid w:val="0002245F"/>
    <w:rsid w:val="00022964"/>
    <w:rsid w:val="0003311A"/>
    <w:rsid w:val="00036D00"/>
    <w:rsid w:val="00047F41"/>
    <w:rsid w:val="0005076E"/>
    <w:rsid w:val="000709D3"/>
    <w:rsid w:val="0007168B"/>
    <w:rsid w:val="00075F42"/>
    <w:rsid w:val="00076284"/>
    <w:rsid w:val="00081C60"/>
    <w:rsid w:val="00085CD3"/>
    <w:rsid w:val="000934C9"/>
    <w:rsid w:val="000938C1"/>
    <w:rsid w:val="00093950"/>
    <w:rsid w:val="00097F14"/>
    <w:rsid w:val="000A276D"/>
    <w:rsid w:val="000A5473"/>
    <w:rsid w:val="000A697C"/>
    <w:rsid w:val="000B1D90"/>
    <w:rsid w:val="000B2628"/>
    <w:rsid w:val="000B461F"/>
    <w:rsid w:val="000B78C7"/>
    <w:rsid w:val="000C2E7B"/>
    <w:rsid w:val="000E3ACA"/>
    <w:rsid w:val="000E511D"/>
    <w:rsid w:val="000E723C"/>
    <w:rsid w:val="000F6FAF"/>
    <w:rsid w:val="00106514"/>
    <w:rsid w:val="001176C4"/>
    <w:rsid w:val="00124237"/>
    <w:rsid w:val="001366F1"/>
    <w:rsid w:val="00142158"/>
    <w:rsid w:val="00146CEB"/>
    <w:rsid w:val="00162A9A"/>
    <w:rsid w:val="00163451"/>
    <w:rsid w:val="001648F6"/>
    <w:rsid w:val="00166CD5"/>
    <w:rsid w:val="00170189"/>
    <w:rsid w:val="00176BD9"/>
    <w:rsid w:val="001840D9"/>
    <w:rsid w:val="00184120"/>
    <w:rsid w:val="001848DB"/>
    <w:rsid w:val="001915EA"/>
    <w:rsid w:val="00195FE3"/>
    <w:rsid w:val="00197A97"/>
    <w:rsid w:val="001A5B0A"/>
    <w:rsid w:val="001A7BA7"/>
    <w:rsid w:val="001B09DF"/>
    <w:rsid w:val="001B5DB5"/>
    <w:rsid w:val="001C4791"/>
    <w:rsid w:val="001E1A80"/>
    <w:rsid w:val="001E52FB"/>
    <w:rsid w:val="001E6E21"/>
    <w:rsid w:val="001F3206"/>
    <w:rsid w:val="001F6046"/>
    <w:rsid w:val="002206A3"/>
    <w:rsid w:val="00223A5D"/>
    <w:rsid w:val="00237C91"/>
    <w:rsid w:val="0024467D"/>
    <w:rsid w:val="00252249"/>
    <w:rsid w:val="00260177"/>
    <w:rsid w:val="00262387"/>
    <w:rsid w:val="00262D58"/>
    <w:rsid w:val="00271568"/>
    <w:rsid w:val="002717AB"/>
    <w:rsid w:val="00274526"/>
    <w:rsid w:val="00275D30"/>
    <w:rsid w:val="00281D29"/>
    <w:rsid w:val="00286509"/>
    <w:rsid w:val="00287A04"/>
    <w:rsid w:val="00287A87"/>
    <w:rsid w:val="00296956"/>
    <w:rsid w:val="002C4F1E"/>
    <w:rsid w:val="002C784F"/>
    <w:rsid w:val="002F79F1"/>
    <w:rsid w:val="00320532"/>
    <w:rsid w:val="003234C8"/>
    <w:rsid w:val="00331401"/>
    <w:rsid w:val="00331DF3"/>
    <w:rsid w:val="003376A2"/>
    <w:rsid w:val="0034579F"/>
    <w:rsid w:val="00350188"/>
    <w:rsid w:val="00353C4B"/>
    <w:rsid w:val="00354211"/>
    <w:rsid w:val="00362A3D"/>
    <w:rsid w:val="00367AAE"/>
    <w:rsid w:val="00375960"/>
    <w:rsid w:val="00376954"/>
    <w:rsid w:val="00380A11"/>
    <w:rsid w:val="00380A8C"/>
    <w:rsid w:val="00382597"/>
    <w:rsid w:val="00384C7C"/>
    <w:rsid w:val="00387888"/>
    <w:rsid w:val="0039005D"/>
    <w:rsid w:val="003A2453"/>
    <w:rsid w:val="003A38B1"/>
    <w:rsid w:val="003B3318"/>
    <w:rsid w:val="003B7AAB"/>
    <w:rsid w:val="003C2D64"/>
    <w:rsid w:val="003C4717"/>
    <w:rsid w:val="003D5B47"/>
    <w:rsid w:val="003D607B"/>
    <w:rsid w:val="003E1524"/>
    <w:rsid w:val="003E22D8"/>
    <w:rsid w:val="003E41C0"/>
    <w:rsid w:val="00440464"/>
    <w:rsid w:val="00460667"/>
    <w:rsid w:val="00461A52"/>
    <w:rsid w:val="00473199"/>
    <w:rsid w:val="00485932"/>
    <w:rsid w:val="00486A1D"/>
    <w:rsid w:val="00497082"/>
    <w:rsid w:val="00497AAD"/>
    <w:rsid w:val="004A63D4"/>
    <w:rsid w:val="004B042C"/>
    <w:rsid w:val="004C1A6B"/>
    <w:rsid w:val="004D7C15"/>
    <w:rsid w:val="004E2306"/>
    <w:rsid w:val="004E2457"/>
    <w:rsid w:val="004F1556"/>
    <w:rsid w:val="004F7218"/>
    <w:rsid w:val="0050375F"/>
    <w:rsid w:val="00504B79"/>
    <w:rsid w:val="005073BE"/>
    <w:rsid w:val="005175DC"/>
    <w:rsid w:val="00520720"/>
    <w:rsid w:val="00521E68"/>
    <w:rsid w:val="005251CD"/>
    <w:rsid w:val="00533410"/>
    <w:rsid w:val="00535E7D"/>
    <w:rsid w:val="00537B03"/>
    <w:rsid w:val="005403FB"/>
    <w:rsid w:val="005650E3"/>
    <w:rsid w:val="00573991"/>
    <w:rsid w:val="00573A29"/>
    <w:rsid w:val="00586393"/>
    <w:rsid w:val="00587B0B"/>
    <w:rsid w:val="0059016B"/>
    <w:rsid w:val="005A6CA3"/>
    <w:rsid w:val="005B0020"/>
    <w:rsid w:val="005B32CA"/>
    <w:rsid w:val="005B4F7D"/>
    <w:rsid w:val="005B5F49"/>
    <w:rsid w:val="005D4130"/>
    <w:rsid w:val="005E29A4"/>
    <w:rsid w:val="005E5D75"/>
    <w:rsid w:val="005F0DAC"/>
    <w:rsid w:val="005F7459"/>
    <w:rsid w:val="00602928"/>
    <w:rsid w:val="00610D18"/>
    <w:rsid w:val="0061513A"/>
    <w:rsid w:val="00617E89"/>
    <w:rsid w:val="006222B3"/>
    <w:rsid w:val="00623C7E"/>
    <w:rsid w:val="00630B48"/>
    <w:rsid w:val="00632640"/>
    <w:rsid w:val="00647145"/>
    <w:rsid w:val="0065046C"/>
    <w:rsid w:val="006605DC"/>
    <w:rsid w:val="00663DDE"/>
    <w:rsid w:val="00666D3C"/>
    <w:rsid w:val="0067240D"/>
    <w:rsid w:val="0068374E"/>
    <w:rsid w:val="006A1642"/>
    <w:rsid w:val="006A1BD3"/>
    <w:rsid w:val="006B122C"/>
    <w:rsid w:val="006B50E5"/>
    <w:rsid w:val="006C198F"/>
    <w:rsid w:val="006C506E"/>
    <w:rsid w:val="006C6196"/>
    <w:rsid w:val="006C789F"/>
    <w:rsid w:val="006F7BDF"/>
    <w:rsid w:val="0070564C"/>
    <w:rsid w:val="00710DBB"/>
    <w:rsid w:val="007115F1"/>
    <w:rsid w:val="0071416D"/>
    <w:rsid w:val="007177C4"/>
    <w:rsid w:val="00724B31"/>
    <w:rsid w:val="00751B7E"/>
    <w:rsid w:val="00764953"/>
    <w:rsid w:val="00776FC1"/>
    <w:rsid w:val="0078464D"/>
    <w:rsid w:val="00793EB2"/>
    <w:rsid w:val="0079422E"/>
    <w:rsid w:val="00795A83"/>
    <w:rsid w:val="00796656"/>
    <w:rsid w:val="007B2AF5"/>
    <w:rsid w:val="007B6154"/>
    <w:rsid w:val="007B6244"/>
    <w:rsid w:val="007B6366"/>
    <w:rsid w:val="007C206F"/>
    <w:rsid w:val="007D0D0E"/>
    <w:rsid w:val="007D0D30"/>
    <w:rsid w:val="007D1F07"/>
    <w:rsid w:val="007D78FD"/>
    <w:rsid w:val="007E14FA"/>
    <w:rsid w:val="007E26FA"/>
    <w:rsid w:val="007E3A25"/>
    <w:rsid w:val="007F2424"/>
    <w:rsid w:val="0080378E"/>
    <w:rsid w:val="00812667"/>
    <w:rsid w:val="008133A6"/>
    <w:rsid w:val="00824072"/>
    <w:rsid w:val="008263AB"/>
    <w:rsid w:val="00830749"/>
    <w:rsid w:val="008429BF"/>
    <w:rsid w:val="008456DF"/>
    <w:rsid w:val="00846AAA"/>
    <w:rsid w:val="00850E63"/>
    <w:rsid w:val="00855AC9"/>
    <w:rsid w:val="00857D99"/>
    <w:rsid w:val="008604F6"/>
    <w:rsid w:val="0086147F"/>
    <w:rsid w:val="00865505"/>
    <w:rsid w:val="00873F8C"/>
    <w:rsid w:val="00886CA4"/>
    <w:rsid w:val="0088709B"/>
    <w:rsid w:val="00890658"/>
    <w:rsid w:val="008A416D"/>
    <w:rsid w:val="008B4F5A"/>
    <w:rsid w:val="008D7A9F"/>
    <w:rsid w:val="009020CB"/>
    <w:rsid w:val="00925F8C"/>
    <w:rsid w:val="00926230"/>
    <w:rsid w:val="00936888"/>
    <w:rsid w:val="0093761A"/>
    <w:rsid w:val="009439B5"/>
    <w:rsid w:val="0094545A"/>
    <w:rsid w:val="00947F38"/>
    <w:rsid w:val="0095086D"/>
    <w:rsid w:val="00951E36"/>
    <w:rsid w:val="00955EFF"/>
    <w:rsid w:val="00974184"/>
    <w:rsid w:val="009771A8"/>
    <w:rsid w:val="009921A8"/>
    <w:rsid w:val="00994683"/>
    <w:rsid w:val="009A61C7"/>
    <w:rsid w:val="009A6B5E"/>
    <w:rsid w:val="009C12E9"/>
    <w:rsid w:val="009C43CE"/>
    <w:rsid w:val="009C7576"/>
    <w:rsid w:val="009D3DCB"/>
    <w:rsid w:val="009E28B4"/>
    <w:rsid w:val="009E4742"/>
    <w:rsid w:val="009E60CB"/>
    <w:rsid w:val="009F2006"/>
    <w:rsid w:val="00A06358"/>
    <w:rsid w:val="00A14686"/>
    <w:rsid w:val="00A20305"/>
    <w:rsid w:val="00A2118D"/>
    <w:rsid w:val="00A22436"/>
    <w:rsid w:val="00A3077D"/>
    <w:rsid w:val="00A3663B"/>
    <w:rsid w:val="00A47F20"/>
    <w:rsid w:val="00A51731"/>
    <w:rsid w:val="00A53212"/>
    <w:rsid w:val="00A54879"/>
    <w:rsid w:val="00A57D59"/>
    <w:rsid w:val="00A72054"/>
    <w:rsid w:val="00A72C3F"/>
    <w:rsid w:val="00A77BC0"/>
    <w:rsid w:val="00A83309"/>
    <w:rsid w:val="00AA0A8E"/>
    <w:rsid w:val="00AA22AE"/>
    <w:rsid w:val="00AB77D3"/>
    <w:rsid w:val="00AD12EE"/>
    <w:rsid w:val="00AE5B8A"/>
    <w:rsid w:val="00AE61E3"/>
    <w:rsid w:val="00AE6DD8"/>
    <w:rsid w:val="00AF479A"/>
    <w:rsid w:val="00AF4C2D"/>
    <w:rsid w:val="00B1184F"/>
    <w:rsid w:val="00B15BEF"/>
    <w:rsid w:val="00B160E3"/>
    <w:rsid w:val="00B41773"/>
    <w:rsid w:val="00B41F77"/>
    <w:rsid w:val="00B45CD4"/>
    <w:rsid w:val="00B471B7"/>
    <w:rsid w:val="00B628F0"/>
    <w:rsid w:val="00B6463D"/>
    <w:rsid w:val="00B67A0D"/>
    <w:rsid w:val="00B72FCB"/>
    <w:rsid w:val="00B76F1F"/>
    <w:rsid w:val="00B903E9"/>
    <w:rsid w:val="00B90891"/>
    <w:rsid w:val="00BA5B2E"/>
    <w:rsid w:val="00BB28DF"/>
    <w:rsid w:val="00BB5FAB"/>
    <w:rsid w:val="00BC5194"/>
    <w:rsid w:val="00BD62E6"/>
    <w:rsid w:val="00BE0A91"/>
    <w:rsid w:val="00BE3D93"/>
    <w:rsid w:val="00BE4385"/>
    <w:rsid w:val="00BE7EC5"/>
    <w:rsid w:val="00BF5A61"/>
    <w:rsid w:val="00C02D4B"/>
    <w:rsid w:val="00C0538D"/>
    <w:rsid w:val="00C13ACB"/>
    <w:rsid w:val="00C15048"/>
    <w:rsid w:val="00C203D5"/>
    <w:rsid w:val="00C21765"/>
    <w:rsid w:val="00C2742C"/>
    <w:rsid w:val="00C3648B"/>
    <w:rsid w:val="00C41B9C"/>
    <w:rsid w:val="00C47DDC"/>
    <w:rsid w:val="00C5574B"/>
    <w:rsid w:val="00C6045F"/>
    <w:rsid w:val="00C62399"/>
    <w:rsid w:val="00C75EDE"/>
    <w:rsid w:val="00C76A8F"/>
    <w:rsid w:val="00C83E7D"/>
    <w:rsid w:val="00CA18C8"/>
    <w:rsid w:val="00CB0C56"/>
    <w:rsid w:val="00CB1D4B"/>
    <w:rsid w:val="00CB1EF2"/>
    <w:rsid w:val="00CB41D9"/>
    <w:rsid w:val="00CB6D6E"/>
    <w:rsid w:val="00CC2898"/>
    <w:rsid w:val="00CD7BE4"/>
    <w:rsid w:val="00CE3310"/>
    <w:rsid w:val="00CE370F"/>
    <w:rsid w:val="00CE7AB3"/>
    <w:rsid w:val="00CE7B07"/>
    <w:rsid w:val="00CF301E"/>
    <w:rsid w:val="00CF6990"/>
    <w:rsid w:val="00D052C5"/>
    <w:rsid w:val="00D1473E"/>
    <w:rsid w:val="00D450CF"/>
    <w:rsid w:val="00D47E33"/>
    <w:rsid w:val="00D53EB6"/>
    <w:rsid w:val="00D60727"/>
    <w:rsid w:val="00D60E6D"/>
    <w:rsid w:val="00D64F61"/>
    <w:rsid w:val="00D771FB"/>
    <w:rsid w:val="00D82CC5"/>
    <w:rsid w:val="00D855AD"/>
    <w:rsid w:val="00D86767"/>
    <w:rsid w:val="00D91E90"/>
    <w:rsid w:val="00DA5E83"/>
    <w:rsid w:val="00DC581B"/>
    <w:rsid w:val="00DF52F6"/>
    <w:rsid w:val="00DF7C72"/>
    <w:rsid w:val="00E01A5E"/>
    <w:rsid w:val="00E01EF4"/>
    <w:rsid w:val="00E0296F"/>
    <w:rsid w:val="00E15532"/>
    <w:rsid w:val="00E271A4"/>
    <w:rsid w:val="00E316F7"/>
    <w:rsid w:val="00E35D00"/>
    <w:rsid w:val="00E37349"/>
    <w:rsid w:val="00E40704"/>
    <w:rsid w:val="00E432D8"/>
    <w:rsid w:val="00E51525"/>
    <w:rsid w:val="00E53FDC"/>
    <w:rsid w:val="00E63DE2"/>
    <w:rsid w:val="00E6517A"/>
    <w:rsid w:val="00E655FA"/>
    <w:rsid w:val="00E75AE6"/>
    <w:rsid w:val="00E75FA8"/>
    <w:rsid w:val="00E76868"/>
    <w:rsid w:val="00E901ED"/>
    <w:rsid w:val="00E95482"/>
    <w:rsid w:val="00EB09EB"/>
    <w:rsid w:val="00ED3F14"/>
    <w:rsid w:val="00ED45D8"/>
    <w:rsid w:val="00EE1DE6"/>
    <w:rsid w:val="00EE7398"/>
    <w:rsid w:val="00EF1B6C"/>
    <w:rsid w:val="00EF3BA0"/>
    <w:rsid w:val="00EF58EC"/>
    <w:rsid w:val="00EF7315"/>
    <w:rsid w:val="00F12E0E"/>
    <w:rsid w:val="00F178A8"/>
    <w:rsid w:val="00F3298F"/>
    <w:rsid w:val="00F35A38"/>
    <w:rsid w:val="00F373B3"/>
    <w:rsid w:val="00F41E1F"/>
    <w:rsid w:val="00F435EB"/>
    <w:rsid w:val="00F43977"/>
    <w:rsid w:val="00F4632C"/>
    <w:rsid w:val="00F55D6D"/>
    <w:rsid w:val="00F606BD"/>
    <w:rsid w:val="00F613B0"/>
    <w:rsid w:val="00F658DE"/>
    <w:rsid w:val="00F707E9"/>
    <w:rsid w:val="00F709F6"/>
    <w:rsid w:val="00F81752"/>
    <w:rsid w:val="00F91A47"/>
    <w:rsid w:val="00F92812"/>
    <w:rsid w:val="00FA5B88"/>
    <w:rsid w:val="00FA77D8"/>
    <w:rsid w:val="00FB03E1"/>
    <w:rsid w:val="00FC1E1C"/>
    <w:rsid w:val="00FC2FE5"/>
    <w:rsid w:val="00FD023F"/>
    <w:rsid w:val="00FD66C2"/>
    <w:rsid w:val="00FF300D"/>
    <w:rsid w:val="00FF6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3770A"/>
  <w15:chartTrackingRefBased/>
  <w15:docId w15:val="{D42D106B-9A77-4244-BB8C-7004818F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471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A72C3F"/>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A72C3F"/>
    <w:rPr>
      <w:rFonts w:ascii="Times New Roman" w:eastAsia="Times New Roman" w:hAnsi="Times New Roman" w:cs="Times New Roman"/>
      <w:b/>
      <w:bCs/>
      <w:noProof/>
      <w:sz w:val="28"/>
      <w:szCs w:val="28"/>
      <w:lang w:val="en-GB"/>
    </w:rPr>
  </w:style>
  <w:style w:type="paragraph" w:styleId="FootnoteText">
    <w:name w:val="footnote text"/>
    <w:basedOn w:val="Normal"/>
    <w:link w:val="CommentReference"/>
    <w:uiPriority w:val="99"/>
    <w:rsid w:val="00A72C3F"/>
    <w:pPr>
      <w:spacing w:after="0" w:line="240" w:lineRule="auto"/>
    </w:pPr>
    <w:rPr>
      <w:rFonts w:ascii="Times New Roman" w:eastAsiaTheme="minorEastAsia" w:hAnsi="Times New Roman" w:cs="Times New Roman"/>
      <w:sz w:val="20"/>
      <w:szCs w:val="20"/>
      <w:lang w:val="en-GB" w:eastAsia="lv-LV"/>
    </w:rPr>
  </w:style>
  <w:style w:type="character" w:customStyle="1" w:styleId="FootnoteTextChar">
    <w:name w:val="Footnote Text Char"/>
    <w:basedOn w:val="DefaultParagraphFont"/>
    <w:uiPriority w:val="99"/>
    <w:semiHidden/>
    <w:rsid w:val="00A72C3F"/>
    <w:rPr>
      <w:sz w:val="20"/>
      <w:szCs w:val="20"/>
    </w:rPr>
  </w:style>
  <w:style w:type="character" w:styleId="CommentReference">
    <w:name w:val="annotation reference"/>
    <w:aliases w:val="Footnote Text Char1"/>
    <w:basedOn w:val="DefaultParagraphFont"/>
    <w:link w:val="FootnoteText"/>
    <w:uiPriority w:val="99"/>
    <w:rsid w:val="00A72C3F"/>
    <w:rPr>
      <w:rFonts w:ascii="Times New Roman" w:eastAsiaTheme="minorEastAsia" w:hAnsi="Times New Roman" w:cs="Times New Roman"/>
      <w:sz w:val="20"/>
      <w:szCs w:val="20"/>
      <w:lang w:val="en-GB"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rsid w:val="00A72C3F"/>
    <w:rPr>
      <w:rFonts w:cs="Times New Roman"/>
      <w:vertAlign w:val="superscript"/>
    </w:rPr>
  </w:style>
  <w:style w:type="paragraph" w:styleId="CommentText">
    <w:name w:val="annotation text"/>
    <w:basedOn w:val="Normal"/>
    <w:link w:val="CommentTextChar"/>
    <w:uiPriority w:val="99"/>
    <w:unhideWhenUsed/>
    <w:rsid w:val="00A72C3F"/>
    <w:pPr>
      <w:spacing w:line="240" w:lineRule="auto"/>
    </w:pPr>
    <w:rPr>
      <w:sz w:val="20"/>
      <w:szCs w:val="20"/>
    </w:rPr>
  </w:style>
  <w:style w:type="character" w:customStyle="1" w:styleId="CommentTextChar">
    <w:name w:val="Comment Text Char"/>
    <w:basedOn w:val="DefaultParagraphFont"/>
    <w:link w:val="CommentText"/>
    <w:uiPriority w:val="99"/>
    <w:rsid w:val="00A72C3F"/>
    <w:rPr>
      <w:sz w:val="20"/>
      <w:szCs w:val="20"/>
    </w:rPr>
  </w:style>
  <w:style w:type="character" w:styleId="Hyperlink">
    <w:name w:val="Hyperlink"/>
    <w:uiPriority w:val="99"/>
    <w:rsid w:val="000E511D"/>
    <w:rPr>
      <w:color w:val="0000FF"/>
      <w:u w:val="single"/>
    </w:rPr>
  </w:style>
  <w:style w:type="paragraph" w:styleId="Header">
    <w:name w:val="header"/>
    <w:basedOn w:val="Normal"/>
    <w:link w:val="HeaderChar"/>
    <w:uiPriority w:val="99"/>
    <w:unhideWhenUsed/>
    <w:rsid w:val="000E51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11D"/>
  </w:style>
  <w:style w:type="paragraph" w:styleId="Footer">
    <w:name w:val="footer"/>
    <w:basedOn w:val="Normal"/>
    <w:link w:val="FooterChar"/>
    <w:uiPriority w:val="99"/>
    <w:unhideWhenUsed/>
    <w:rsid w:val="000E51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11D"/>
  </w:style>
  <w:style w:type="paragraph" w:styleId="ListParagraph">
    <w:name w:val="List Paragraph"/>
    <w:basedOn w:val="Normal"/>
    <w:uiPriority w:val="34"/>
    <w:qFormat/>
    <w:rsid w:val="0034579F"/>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naisc">
    <w:name w:val="naisc"/>
    <w:basedOn w:val="Normal"/>
    <w:rsid w:val="00296956"/>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2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C8"/>
    <w:rPr>
      <w:rFonts w:ascii="Segoe UI" w:hAnsi="Segoe UI" w:cs="Segoe UI"/>
      <w:sz w:val="18"/>
      <w:szCs w:val="18"/>
    </w:rPr>
  </w:style>
  <w:style w:type="paragraph" w:customStyle="1" w:styleId="naisnod">
    <w:name w:val="naisnod"/>
    <w:basedOn w:val="Normal"/>
    <w:rsid w:val="0050375F"/>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50375F"/>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D1F07"/>
    <w:rPr>
      <w:b/>
      <w:bCs/>
    </w:rPr>
  </w:style>
  <w:style w:type="character" w:customStyle="1" w:styleId="CommentSubjectChar">
    <w:name w:val="Comment Subject Char"/>
    <w:basedOn w:val="CommentTextChar"/>
    <w:link w:val="CommentSubject"/>
    <w:uiPriority w:val="99"/>
    <w:semiHidden/>
    <w:rsid w:val="007D1F07"/>
    <w:rPr>
      <w:b/>
      <w:bCs/>
      <w:sz w:val="20"/>
      <w:szCs w:val="20"/>
    </w:rPr>
  </w:style>
  <w:style w:type="paragraph" w:customStyle="1" w:styleId="tv2132">
    <w:name w:val="tv2132"/>
    <w:basedOn w:val="Normal"/>
    <w:rsid w:val="000E3ACA"/>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Body">
    <w:name w:val="Body"/>
    <w:rsid w:val="001840D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7221">
      <w:bodyDiv w:val="1"/>
      <w:marLeft w:val="0"/>
      <w:marRight w:val="0"/>
      <w:marTop w:val="0"/>
      <w:marBottom w:val="0"/>
      <w:divBdr>
        <w:top w:val="none" w:sz="0" w:space="0" w:color="auto"/>
        <w:left w:val="none" w:sz="0" w:space="0" w:color="auto"/>
        <w:bottom w:val="none" w:sz="0" w:space="0" w:color="auto"/>
        <w:right w:val="none" w:sz="0" w:space="0" w:color="auto"/>
      </w:divBdr>
    </w:div>
    <w:div w:id="644435215">
      <w:bodyDiv w:val="1"/>
      <w:marLeft w:val="0"/>
      <w:marRight w:val="0"/>
      <w:marTop w:val="0"/>
      <w:marBottom w:val="0"/>
      <w:divBdr>
        <w:top w:val="none" w:sz="0" w:space="0" w:color="auto"/>
        <w:left w:val="none" w:sz="0" w:space="0" w:color="auto"/>
        <w:bottom w:val="none" w:sz="0" w:space="0" w:color="auto"/>
        <w:right w:val="none" w:sz="0" w:space="0" w:color="auto"/>
      </w:divBdr>
      <w:divsChild>
        <w:div w:id="920868611">
          <w:marLeft w:val="0"/>
          <w:marRight w:val="0"/>
          <w:marTop w:val="0"/>
          <w:marBottom w:val="0"/>
          <w:divBdr>
            <w:top w:val="none" w:sz="0" w:space="0" w:color="auto"/>
            <w:left w:val="none" w:sz="0" w:space="0" w:color="auto"/>
            <w:bottom w:val="none" w:sz="0" w:space="0" w:color="auto"/>
            <w:right w:val="none" w:sz="0" w:space="0" w:color="auto"/>
          </w:divBdr>
          <w:divsChild>
            <w:div w:id="2046366506">
              <w:marLeft w:val="0"/>
              <w:marRight w:val="0"/>
              <w:marTop w:val="0"/>
              <w:marBottom w:val="0"/>
              <w:divBdr>
                <w:top w:val="none" w:sz="0" w:space="0" w:color="auto"/>
                <w:left w:val="none" w:sz="0" w:space="0" w:color="auto"/>
                <w:bottom w:val="none" w:sz="0" w:space="0" w:color="auto"/>
                <w:right w:val="none" w:sz="0" w:space="0" w:color="auto"/>
              </w:divBdr>
              <w:divsChild>
                <w:div w:id="127941132">
                  <w:marLeft w:val="0"/>
                  <w:marRight w:val="0"/>
                  <w:marTop w:val="0"/>
                  <w:marBottom w:val="0"/>
                  <w:divBdr>
                    <w:top w:val="none" w:sz="0" w:space="0" w:color="auto"/>
                    <w:left w:val="none" w:sz="0" w:space="0" w:color="auto"/>
                    <w:bottom w:val="none" w:sz="0" w:space="0" w:color="auto"/>
                    <w:right w:val="none" w:sz="0" w:space="0" w:color="auto"/>
                  </w:divBdr>
                  <w:divsChild>
                    <w:div w:id="433329704">
                      <w:marLeft w:val="0"/>
                      <w:marRight w:val="0"/>
                      <w:marTop w:val="0"/>
                      <w:marBottom w:val="0"/>
                      <w:divBdr>
                        <w:top w:val="none" w:sz="0" w:space="0" w:color="auto"/>
                        <w:left w:val="none" w:sz="0" w:space="0" w:color="auto"/>
                        <w:bottom w:val="none" w:sz="0" w:space="0" w:color="auto"/>
                        <w:right w:val="none" w:sz="0" w:space="0" w:color="auto"/>
                      </w:divBdr>
                      <w:divsChild>
                        <w:div w:id="2038502331">
                          <w:marLeft w:val="0"/>
                          <w:marRight w:val="0"/>
                          <w:marTop w:val="0"/>
                          <w:marBottom w:val="0"/>
                          <w:divBdr>
                            <w:top w:val="none" w:sz="0" w:space="0" w:color="auto"/>
                            <w:left w:val="none" w:sz="0" w:space="0" w:color="auto"/>
                            <w:bottom w:val="none" w:sz="0" w:space="0" w:color="auto"/>
                            <w:right w:val="none" w:sz="0" w:space="0" w:color="auto"/>
                          </w:divBdr>
                          <w:divsChild>
                            <w:div w:id="9328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1826">
      <w:bodyDiv w:val="1"/>
      <w:marLeft w:val="0"/>
      <w:marRight w:val="0"/>
      <w:marTop w:val="0"/>
      <w:marBottom w:val="0"/>
      <w:divBdr>
        <w:top w:val="none" w:sz="0" w:space="0" w:color="auto"/>
        <w:left w:val="none" w:sz="0" w:space="0" w:color="auto"/>
        <w:bottom w:val="none" w:sz="0" w:space="0" w:color="auto"/>
        <w:right w:val="none" w:sz="0" w:space="0" w:color="auto"/>
      </w:divBdr>
    </w:div>
    <w:div w:id="917325047">
      <w:bodyDiv w:val="1"/>
      <w:marLeft w:val="0"/>
      <w:marRight w:val="0"/>
      <w:marTop w:val="0"/>
      <w:marBottom w:val="0"/>
      <w:divBdr>
        <w:top w:val="none" w:sz="0" w:space="0" w:color="auto"/>
        <w:left w:val="none" w:sz="0" w:space="0" w:color="auto"/>
        <w:bottom w:val="none" w:sz="0" w:space="0" w:color="auto"/>
        <w:right w:val="none" w:sz="0" w:space="0" w:color="auto"/>
      </w:divBdr>
    </w:div>
    <w:div w:id="948463612">
      <w:bodyDiv w:val="1"/>
      <w:marLeft w:val="0"/>
      <w:marRight w:val="0"/>
      <w:marTop w:val="0"/>
      <w:marBottom w:val="0"/>
      <w:divBdr>
        <w:top w:val="none" w:sz="0" w:space="0" w:color="auto"/>
        <w:left w:val="none" w:sz="0" w:space="0" w:color="auto"/>
        <w:bottom w:val="none" w:sz="0" w:space="0" w:color="auto"/>
        <w:right w:val="none" w:sz="0" w:space="0" w:color="auto"/>
      </w:divBdr>
      <w:divsChild>
        <w:div w:id="1232735604">
          <w:marLeft w:val="0"/>
          <w:marRight w:val="0"/>
          <w:marTop w:val="0"/>
          <w:marBottom w:val="0"/>
          <w:divBdr>
            <w:top w:val="none" w:sz="0" w:space="0" w:color="auto"/>
            <w:left w:val="none" w:sz="0" w:space="0" w:color="auto"/>
            <w:bottom w:val="none" w:sz="0" w:space="0" w:color="auto"/>
            <w:right w:val="none" w:sz="0" w:space="0" w:color="auto"/>
          </w:divBdr>
          <w:divsChild>
            <w:div w:id="1811748530">
              <w:marLeft w:val="0"/>
              <w:marRight w:val="0"/>
              <w:marTop w:val="0"/>
              <w:marBottom w:val="0"/>
              <w:divBdr>
                <w:top w:val="none" w:sz="0" w:space="0" w:color="auto"/>
                <w:left w:val="none" w:sz="0" w:space="0" w:color="auto"/>
                <w:bottom w:val="none" w:sz="0" w:space="0" w:color="auto"/>
                <w:right w:val="none" w:sz="0" w:space="0" w:color="auto"/>
              </w:divBdr>
              <w:divsChild>
                <w:div w:id="858004721">
                  <w:marLeft w:val="0"/>
                  <w:marRight w:val="0"/>
                  <w:marTop w:val="0"/>
                  <w:marBottom w:val="0"/>
                  <w:divBdr>
                    <w:top w:val="none" w:sz="0" w:space="0" w:color="auto"/>
                    <w:left w:val="none" w:sz="0" w:space="0" w:color="auto"/>
                    <w:bottom w:val="none" w:sz="0" w:space="0" w:color="auto"/>
                    <w:right w:val="none" w:sz="0" w:space="0" w:color="auto"/>
                  </w:divBdr>
                  <w:divsChild>
                    <w:div w:id="134445846">
                      <w:marLeft w:val="0"/>
                      <w:marRight w:val="0"/>
                      <w:marTop w:val="0"/>
                      <w:marBottom w:val="0"/>
                      <w:divBdr>
                        <w:top w:val="none" w:sz="0" w:space="0" w:color="auto"/>
                        <w:left w:val="none" w:sz="0" w:space="0" w:color="auto"/>
                        <w:bottom w:val="none" w:sz="0" w:space="0" w:color="auto"/>
                        <w:right w:val="none" w:sz="0" w:space="0" w:color="auto"/>
                      </w:divBdr>
                      <w:divsChild>
                        <w:div w:id="678040975">
                          <w:marLeft w:val="0"/>
                          <w:marRight w:val="0"/>
                          <w:marTop w:val="0"/>
                          <w:marBottom w:val="0"/>
                          <w:divBdr>
                            <w:top w:val="none" w:sz="0" w:space="0" w:color="auto"/>
                            <w:left w:val="none" w:sz="0" w:space="0" w:color="auto"/>
                            <w:bottom w:val="none" w:sz="0" w:space="0" w:color="auto"/>
                            <w:right w:val="none" w:sz="0" w:space="0" w:color="auto"/>
                          </w:divBdr>
                          <w:divsChild>
                            <w:div w:id="7267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7943">
      <w:bodyDiv w:val="1"/>
      <w:marLeft w:val="0"/>
      <w:marRight w:val="0"/>
      <w:marTop w:val="0"/>
      <w:marBottom w:val="0"/>
      <w:divBdr>
        <w:top w:val="none" w:sz="0" w:space="0" w:color="auto"/>
        <w:left w:val="none" w:sz="0" w:space="0" w:color="auto"/>
        <w:bottom w:val="none" w:sz="0" w:space="0" w:color="auto"/>
        <w:right w:val="none" w:sz="0" w:space="0" w:color="auto"/>
      </w:divBdr>
    </w:div>
    <w:div w:id="1032002609">
      <w:bodyDiv w:val="1"/>
      <w:marLeft w:val="0"/>
      <w:marRight w:val="0"/>
      <w:marTop w:val="0"/>
      <w:marBottom w:val="0"/>
      <w:divBdr>
        <w:top w:val="none" w:sz="0" w:space="0" w:color="auto"/>
        <w:left w:val="none" w:sz="0" w:space="0" w:color="auto"/>
        <w:bottom w:val="none" w:sz="0" w:space="0" w:color="auto"/>
        <w:right w:val="none" w:sz="0" w:space="0" w:color="auto"/>
      </w:divBdr>
    </w:div>
    <w:div w:id="1341658859">
      <w:bodyDiv w:val="1"/>
      <w:marLeft w:val="0"/>
      <w:marRight w:val="0"/>
      <w:marTop w:val="0"/>
      <w:marBottom w:val="0"/>
      <w:divBdr>
        <w:top w:val="none" w:sz="0" w:space="0" w:color="auto"/>
        <w:left w:val="none" w:sz="0" w:space="0" w:color="auto"/>
        <w:bottom w:val="none" w:sz="0" w:space="0" w:color="auto"/>
        <w:right w:val="none" w:sz="0" w:space="0" w:color="auto"/>
      </w:divBdr>
      <w:divsChild>
        <w:div w:id="1184132456">
          <w:marLeft w:val="0"/>
          <w:marRight w:val="0"/>
          <w:marTop w:val="0"/>
          <w:marBottom w:val="0"/>
          <w:divBdr>
            <w:top w:val="none" w:sz="0" w:space="0" w:color="auto"/>
            <w:left w:val="none" w:sz="0" w:space="0" w:color="auto"/>
            <w:bottom w:val="none" w:sz="0" w:space="0" w:color="auto"/>
            <w:right w:val="none" w:sz="0" w:space="0" w:color="auto"/>
          </w:divBdr>
          <w:divsChild>
            <w:div w:id="817310431">
              <w:marLeft w:val="0"/>
              <w:marRight w:val="0"/>
              <w:marTop w:val="0"/>
              <w:marBottom w:val="0"/>
              <w:divBdr>
                <w:top w:val="none" w:sz="0" w:space="0" w:color="auto"/>
                <w:left w:val="none" w:sz="0" w:space="0" w:color="auto"/>
                <w:bottom w:val="none" w:sz="0" w:space="0" w:color="auto"/>
                <w:right w:val="none" w:sz="0" w:space="0" w:color="auto"/>
              </w:divBdr>
              <w:divsChild>
                <w:div w:id="14500786">
                  <w:marLeft w:val="0"/>
                  <w:marRight w:val="0"/>
                  <w:marTop w:val="0"/>
                  <w:marBottom w:val="0"/>
                  <w:divBdr>
                    <w:top w:val="none" w:sz="0" w:space="0" w:color="auto"/>
                    <w:left w:val="none" w:sz="0" w:space="0" w:color="auto"/>
                    <w:bottom w:val="none" w:sz="0" w:space="0" w:color="auto"/>
                    <w:right w:val="none" w:sz="0" w:space="0" w:color="auto"/>
                  </w:divBdr>
                  <w:divsChild>
                    <w:div w:id="1627348635">
                      <w:marLeft w:val="0"/>
                      <w:marRight w:val="0"/>
                      <w:marTop w:val="0"/>
                      <w:marBottom w:val="0"/>
                      <w:divBdr>
                        <w:top w:val="none" w:sz="0" w:space="0" w:color="auto"/>
                        <w:left w:val="none" w:sz="0" w:space="0" w:color="auto"/>
                        <w:bottom w:val="none" w:sz="0" w:space="0" w:color="auto"/>
                        <w:right w:val="none" w:sz="0" w:space="0" w:color="auto"/>
                      </w:divBdr>
                      <w:divsChild>
                        <w:div w:id="291710706">
                          <w:marLeft w:val="0"/>
                          <w:marRight w:val="0"/>
                          <w:marTop w:val="0"/>
                          <w:marBottom w:val="0"/>
                          <w:divBdr>
                            <w:top w:val="none" w:sz="0" w:space="0" w:color="auto"/>
                            <w:left w:val="none" w:sz="0" w:space="0" w:color="auto"/>
                            <w:bottom w:val="none" w:sz="0" w:space="0" w:color="auto"/>
                            <w:right w:val="none" w:sz="0" w:space="0" w:color="auto"/>
                          </w:divBdr>
                          <w:divsChild>
                            <w:div w:id="11807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53030">
      <w:bodyDiv w:val="1"/>
      <w:marLeft w:val="0"/>
      <w:marRight w:val="0"/>
      <w:marTop w:val="0"/>
      <w:marBottom w:val="0"/>
      <w:divBdr>
        <w:top w:val="none" w:sz="0" w:space="0" w:color="auto"/>
        <w:left w:val="none" w:sz="0" w:space="0" w:color="auto"/>
        <w:bottom w:val="none" w:sz="0" w:space="0" w:color="auto"/>
        <w:right w:val="none" w:sz="0" w:space="0" w:color="auto"/>
      </w:divBdr>
    </w:div>
    <w:div w:id="1892576680">
      <w:bodyDiv w:val="1"/>
      <w:marLeft w:val="0"/>
      <w:marRight w:val="0"/>
      <w:marTop w:val="0"/>
      <w:marBottom w:val="0"/>
      <w:divBdr>
        <w:top w:val="none" w:sz="0" w:space="0" w:color="auto"/>
        <w:left w:val="none" w:sz="0" w:space="0" w:color="auto"/>
        <w:bottom w:val="none" w:sz="0" w:space="0" w:color="auto"/>
        <w:right w:val="none" w:sz="0" w:space="0" w:color="auto"/>
      </w:divBdr>
    </w:div>
    <w:div w:id="1902448724">
      <w:bodyDiv w:val="1"/>
      <w:marLeft w:val="0"/>
      <w:marRight w:val="0"/>
      <w:marTop w:val="0"/>
      <w:marBottom w:val="0"/>
      <w:divBdr>
        <w:top w:val="none" w:sz="0" w:space="0" w:color="auto"/>
        <w:left w:val="none" w:sz="0" w:space="0" w:color="auto"/>
        <w:bottom w:val="none" w:sz="0" w:space="0" w:color="auto"/>
        <w:right w:val="none" w:sz="0" w:space="0" w:color="auto"/>
      </w:divBdr>
    </w:div>
    <w:div w:id="19269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B38D-A479-46F8-94F9-6B4EABE8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2352</Words>
  <Characters>15949</Characters>
  <Application>Microsoft Office Word</Application>
  <DocSecurity>0</DocSecurity>
  <Lines>549</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Paune</dc:creator>
  <cp:keywords/>
  <dc:description/>
  <cp:lastModifiedBy>Anna Putane</cp:lastModifiedBy>
  <cp:revision>11</cp:revision>
  <cp:lastPrinted>2019-05-28T08:11:00Z</cp:lastPrinted>
  <dcterms:created xsi:type="dcterms:W3CDTF">2019-11-08T12:30:00Z</dcterms:created>
  <dcterms:modified xsi:type="dcterms:W3CDTF">2020-03-27T11:38:00Z</dcterms:modified>
</cp:coreProperties>
</file>