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74" w:rsidRPr="005B4374" w:rsidRDefault="0087415C" w:rsidP="005B4374">
      <w:pPr>
        <w:spacing w:after="0"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5B4374" w:rsidRPr="005B4374">
        <w:rPr>
          <w:b/>
          <w:bCs/>
          <w:szCs w:val="22"/>
        </w:rPr>
        <w:t xml:space="preserve">. pielikums </w:t>
      </w:r>
    </w:p>
    <w:p w:rsidR="00E37444" w:rsidRDefault="005B4374" w:rsidP="005B4374">
      <w:pPr>
        <w:spacing w:after="0" w:line="240" w:lineRule="auto"/>
        <w:jc w:val="right"/>
        <w:rPr>
          <w:szCs w:val="22"/>
        </w:rPr>
      </w:pPr>
      <w:r w:rsidRPr="005B4374">
        <w:rPr>
          <w:szCs w:val="22"/>
        </w:rPr>
        <w:t>ES finanšu interešu aizsardzības koordinācijas dienesta (AFCOS) darbības stratēģijai un pasākumu plānam 20</w:t>
      </w:r>
      <w:r>
        <w:rPr>
          <w:szCs w:val="22"/>
        </w:rPr>
        <w:t>20</w:t>
      </w:r>
      <w:r w:rsidRPr="005B4374">
        <w:rPr>
          <w:szCs w:val="22"/>
        </w:rPr>
        <w:t>.-20</w:t>
      </w:r>
      <w:r>
        <w:rPr>
          <w:szCs w:val="22"/>
        </w:rPr>
        <w:t>22</w:t>
      </w:r>
      <w:r w:rsidRPr="005B4374">
        <w:rPr>
          <w:szCs w:val="22"/>
        </w:rPr>
        <w:t>.gadam</w:t>
      </w:r>
    </w:p>
    <w:p w:rsidR="005B4374" w:rsidRDefault="005B4374" w:rsidP="005B4374">
      <w:pPr>
        <w:spacing w:after="0" w:line="240" w:lineRule="auto"/>
        <w:jc w:val="right"/>
        <w:rPr>
          <w:szCs w:val="22"/>
        </w:rPr>
      </w:pPr>
    </w:p>
    <w:p w:rsidR="005B4374" w:rsidRDefault="005B4374" w:rsidP="00073631">
      <w:pPr>
        <w:spacing w:after="0" w:line="240" w:lineRule="auto"/>
        <w:jc w:val="center"/>
        <w:rPr>
          <w:b/>
          <w:bCs/>
          <w:szCs w:val="23"/>
        </w:rPr>
      </w:pPr>
      <w:r w:rsidRPr="005B4374">
        <w:rPr>
          <w:b/>
          <w:bCs/>
          <w:szCs w:val="23"/>
        </w:rPr>
        <w:t xml:space="preserve">AFCOS </w:t>
      </w:r>
      <w:r w:rsidR="003B399E">
        <w:rPr>
          <w:b/>
          <w:bCs/>
          <w:szCs w:val="23"/>
        </w:rPr>
        <w:t xml:space="preserve">padomes </w:t>
      </w:r>
      <w:r w:rsidRPr="005B4374">
        <w:rPr>
          <w:b/>
          <w:bCs/>
          <w:szCs w:val="23"/>
        </w:rPr>
        <w:t>struktūra</w:t>
      </w:r>
    </w:p>
    <w:p w:rsidR="005B4374" w:rsidRDefault="005B4374" w:rsidP="005B4374">
      <w:pPr>
        <w:spacing w:after="0" w:line="240" w:lineRule="auto"/>
        <w:rPr>
          <w:b/>
          <w:bCs/>
          <w:szCs w:val="23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236"/>
        <w:gridCol w:w="238"/>
        <w:gridCol w:w="210"/>
        <w:gridCol w:w="413"/>
        <w:gridCol w:w="413"/>
        <w:gridCol w:w="412"/>
        <w:gridCol w:w="413"/>
        <w:gridCol w:w="332"/>
        <w:gridCol w:w="287"/>
        <w:gridCol w:w="247"/>
        <w:gridCol w:w="46"/>
        <w:gridCol w:w="1014"/>
        <w:gridCol w:w="1009"/>
        <w:gridCol w:w="240"/>
        <w:gridCol w:w="58"/>
        <w:gridCol w:w="152"/>
        <w:gridCol w:w="67"/>
        <w:gridCol w:w="871"/>
        <w:gridCol w:w="1285"/>
        <w:gridCol w:w="240"/>
        <w:gridCol w:w="19"/>
        <w:gridCol w:w="298"/>
      </w:tblGrid>
      <w:tr w:rsidR="00B65275" w:rsidTr="00B65275">
        <w:tc>
          <w:tcPr>
            <w:tcW w:w="8500" w:type="dxa"/>
            <w:gridSpan w:val="22"/>
            <w:shd w:val="clear" w:color="auto" w:fill="B4C6E7" w:themeFill="accent5" w:themeFillTint="66"/>
          </w:tcPr>
          <w:p w:rsidR="00B65275" w:rsidRPr="005B4374" w:rsidRDefault="00B65275" w:rsidP="005B4374">
            <w:pPr>
              <w:jc w:val="center"/>
              <w:rPr>
                <w:b/>
                <w:sz w:val="32"/>
              </w:rPr>
            </w:pPr>
            <w:r w:rsidRPr="005B4374">
              <w:rPr>
                <w:b/>
                <w:sz w:val="32"/>
              </w:rPr>
              <w:t>AFCOS – Finanšu ministrija</w:t>
            </w:r>
            <w:r w:rsidRPr="005B4374">
              <w:rPr>
                <w:rStyle w:val="FootnoteReference"/>
                <w:b/>
                <w:sz w:val="32"/>
              </w:rPr>
              <w:footnoteReference w:id="1"/>
            </w:r>
          </w:p>
          <w:p w:rsidR="00B65275" w:rsidRPr="005B4374" w:rsidRDefault="00B65275" w:rsidP="005B4374">
            <w:pPr>
              <w:jc w:val="center"/>
              <w:rPr>
                <w:b/>
              </w:rPr>
            </w:pPr>
            <w:r w:rsidRPr="005B4374">
              <w:rPr>
                <w:b/>
              </w:rPr>
              <w:t>ES finanšu interešu aizsardzības koordinācijas padome</w:t>
            </w:r>
            <w:r>
              <w:rPr>
                <w:rStyle w:val="FootnoteReference"/>
                <w:b/>
              </w:rPr>
              <w:footnoteReference w:id="2"/>
            </w:r>
            <w:r w:rsidRPr="005B4374">
              <w:rPr>
                <w:b/>
              </w:rPr>
              <w:t xml:space="preserve"> (AFCOS padome)</w:t>
            </w:r>
          </w:p>
          <w:p w:rsidR="00B65275" w:rsidRPr="005B4374" w:rsidRDefault="00B65275" w:rsidP="005B4374">
            <w:pPr>
              <w:jc w:val="center"/>
              <w:rPr>
                <w:b/>
              </w:rPr>
            </w:pPr>
            <w:r w:rsidRPr="005B4374">
              <w:rPr>
                <w:b/>
              </w:rPr>
              <w:t>Padomes priekšsēdētājs</w:t>
            </w:r>
            <w:r>
              <w:rPr>
                <w:rStyle w:val="FootnoteReference"/>
                <w:b/>
              </w:rPr>
              <w:footnoteReference w:id="3"/>
            </w:r>
          </w:p>
          <w:p w:rsidR="00B65275" w:rsidRPr="005B4374" w:rsidRDefault="00B65275" w:rsidP="005B4374">
            <w:pPr>
              <w:jc w:val="center"/>
              <w:rPr>
                <w:b/>
                <w:sz w:val="32"/>
              </w:rPr>
            </w:pPr>
            <w:r w:rsidRPr="005B4374">
              <w:rPr>
                <w:b/>
              </w:rPr>
              <w:t>Finanšu ministrijas valsts sekretārs</w:t>
            </w:r>
          </w:p>
        </w:tc>
      </w:tr>
      <w:tr w:rsidR="00B65275" w:rsidTr="00073631">
        <w:tc>
          <w:tcPr>
            <w:tcW w:w="474" w:type="dxa"/>
            <w:gridSpan w:val="2"/>
            <w:tcBorders>
              <w:left w:val="nil"/>
              <w:bottom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7469" w:type="dxa"/>
            <w:gridSpan w:val="17"/>
            <w:shd w:val="clear" w:color="auto" w:fill="B4C6E7" w:themeFill="accent5" w:themeFillTint="66"/>
          </w:tcPr>
          <w:p w:rsidR="00B65275" w:rsidRPr="005B4374" w:rsidRDefault="00B65275" w:rsidP="005B4374">
            <w:pPr>
              <w:jc w:val="center"/>
            </w:pPr>
            <w:r w:rsidRPr="005B4374">
              <w:t>FM ES fondu revīzijas departaments</w:t>
            </w:r>
            <w:r w:rsidRPr="005B4374">
              <w:rPr>
                <w:rStyle w:val="FootnoteReference"/>
              </w:rPr>
              <w:footnoteReference w:id="4"/>
            </w:r>
            <w:r w:rsidRPr="005B4374">
              <w:t xml:space="preserve"> -</w:t>
            </w:r>
          </w:p>
          <w:p w:rsidR="00B65275" w:rsidRPr="005B4374" w:rsidRDefault="00B65275" w:rsidP="005B4374">
            <w:pPr>
              <w:jc w:val="center"/>
            </w:pPr>
            <w:r w:rsidRPr="005B4374">
              <w:t>AFCOS padomes sekretariāts</w:t>
            </w:r>
          </w:p>
        </w:tc>
        <w:tc>
          <w:tcPr>
            <w:tcW w:w="557" w:type="dxa"/>
            <w:gridSpan w:val="3"/>
            <w:tcBorders>
              <w:bottom w:val="nil"/>
              <w:right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RPr="00AD2E41" w:rsidTr="00073631">
        <w:trPr>
          <w:trHeight w:val="269"/>
        </w:trPr>
        <w:tc>
          <w:tcPr>
            <w:tcW w:w="15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275" w:rsidRPr="00AD2E41" w:rsidRDefault="00B65275" w:rsidP="00AD2E41">
            <w:pPr>
              <w:rPr>
                <w:sz w:val="16"/>
                <w:szCs w:val="16"/>
              </w:rPr>
            </w:pPr>
          </w:p>
        </w:tc>
      </w:tr>
      <w:tr w:rsidR="00B65275" w:rsidRPr="00AD2E41" w:rsidTr="00073631">
        <w:tc>
          <w:tcPr>
            <w:tcW w:w="1510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073631">
        <w:tc>
          <w:tcPr>
            <w:tcW w:w="236" w:type="dxa"/>
            <w:tcBorders>
              <w:bottom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48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nil"/>
              <w:bottom w:val="single" w:sz="12" w:space="0" w:color="auto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tcBorders>
              <w:left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090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nil"/>
              <w:right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</w:tcPr>
          <w:p w:rsidR="00073631" w:rsidRPr="00187A0D" w:rsidRDefault="00073631" w:rsidP="00AA6321">
            <w:pPr>
              <w:rPr>
                <w:sz w:val="16"/>
                <w:szCs w:val="16"/>
              </w:rPr>
            </w:pPr>
          </w:p>
        </w:tc>
      </w:tr>
      <w:tr w:rsidR="00073631" w:rsidTr="00073631"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562"/>
        </w:trPr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 w:rsidRPr="00AD2E41">
              <w:t>Ģenerālprokuratūra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187A0D" w:rsidRDefault="00B65275" w:rsidP="00187A0D">
            <w:pPr>
              <w:jc w:val="center"/>
            </w:pPr>
            <w:r>
              <w:t>Finanšu ministrija</w:t>
            </w:r>
          </w:p>
        </w:tc>
        <w:tc>
          <w:tcPr>
            <w:tcW w:w="240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7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09416A" w:rsidRDefault="00B65275" w:rsidP="0009416A">
            <w:pPr>
              <w:jc w:val="center"/>
            </w:pPr>
            <w:r>
              <w:t>Tieslietu ministrija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838"/>
        </w:trPr>
        <w:tc>
          <w:tcPr>
            <w:tcW w:w="236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 w:rsidRPr="00AD2E41">
              <w:t xml:space="preserve">Korupcijas </w:t>
            </w:r>
            <w:r>
              <w:t>novēršanas un apkarošanas birojs</w:t>
            </w:r>
          </w:p>
        </w:tc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187A0D" w:rsidRDefault="00B65275" w:rsidP="00B65275">
            <w:pPr>
              <w:jc w:val="center"/>
            </w:pPr>
            <w:r>
              <w:t>Vides aizsardzības un reģionālās attīstības ministrija</w:t>
            </w:r>
          </w:p>
        </w:tc>
        <w:tc>
          <w:tcPr>
            <w:tcW w:w="24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5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09416A" w:rsidRDefault="00B65275" w:rsidP="0009416A">
            <w:pPr>
              <w:jc w:val="center"/>
            </w:pPr>
            <w:r>
              <w:t>Valsts kontrole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1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>
              <w:t>Valsts ieņēmumu dienests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Pr="00187A0D" w:rsidRDefault="00B65275" w:rsidP="00187A0D">
            <w:pPr>
              <w:jc w:val="center"/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7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56" w:type="dxa"/>
            <w:gridSpan w:val="2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rPr>
          <w:trHeight w:val="117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5275" w:rsidRPr="0009416A" w:rsidRDefault="00B65275" w:rsidP="009B5C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Citas institūcijas</w:t>
            </w: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9B5CE0">
            <w:pPr>
              <w:jc w:val="center"/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B65275" w:rsidRPr="001F7888" w:rsidRDefault="00B65275" w:rsidP="001F7888">
            <w:pPr>
              <w:jc w:val="center"/>
            </w:pPr>
            <w:r>
              <w:t>Zemkopības ministrija</w:t>
            </w: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1F7888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tcBorders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65275" w:rsidRPr="00AD2E41" w:rsidRDefault="00B65275" w:rsidP="00AD2E41">
            <w:pPr>
              <w:jc w:val="center"/>
            </w:pPr>
            <w:r>
              <w:t>Valsts policija</w:t>
            </w: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9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023" w:type="dxa"/>
            <w:gridSpan w:val="2"/>
            <w:vMerge/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073631">
        <w:trPr>
          <w:trHeight w:val="368"/>
        </w:trPr>
        <w:tc>
          <w:tcPr>
            <w:tcW w:w="236" w:type="dxa"/>
            <w:vMerge/>
            <w:tcBorders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193" w:type="dxa"/>
            <w:gridSpan w:val="6"/>
            <w:vMerge/>
            <w:tcBorders>
              <w:right w:val="single" w:sz="4" w:space="0" w:color="auto"/>
            </w:tcBorders>
            <w:shd w:val="clear" w:color="auto" w:fill="D9E2F3" w:themeFill="accent5" w:themeFillTint="33"/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556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65275" w:rsidRPr="0009416A" w:rsidRDefault="00B65275" w:rsidP="000941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 fondu vadošās / nacionālās atbildīgās iestādes</w:t>
            </w: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</w:tr>
      <w:tr w:rsidR="00B65275" w:rsidTr="00C0047E">
        <w:trPr>
          <w:trHeight w:val="94"/>
        </w:trPr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</w:tcPr>
          <w:p w:rsidR="00B65275" w:rsidRDefault="00B65275" w:rsidP="005B4374">
            <w:pPr>
              <w:rPr>
                <w:sz w:val="32"/>
              </w:rPr>
            </w:pPr>
          </w:p>
        </w:tc>
        <w:tc>
          <w:tcPr>
            <w:tcW w:w="2718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275" w:rsidRPr="00AD2E41" w:rsidRDefault="00B65275" w:rsidP="00187A0D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Iestādes ar izmeklēšanas funkciju</w:t>
            </w:r>
          </w:p>
        </w:tc>
        <w:tc>
          <w:tcPr>
            <w:tcW w:w="255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65275" w:rsidRPr="00AD2E41" w:rsidRDefault="00B65275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C0047E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7966" w:type="dxa"/>
            <w:gridSpan w:val="20"/>
            <w:tcBorders>
              <w:left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073631">
        <w:tc>
          <w:tcPr>
            <w:tcW w:w="236" w:type="dxa"/>
            <w:tcBorders>
              <w:top w:val="nil"/>
              <w:bottom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7966" w:type="dxa"/>
            <w:gridSpan w:val="20"/>
          </w:tcPr>
          <w:p w:rsidR="00073631" w:rsidRPr="00073631" w:rsidRDefault="00073631" w:rsidP="00BC7CB2">
            <w:pPr>
              <w:jc w:val="center"/>
            </w:pPr>
            <w:r w:rsidRPr="00073631">
              <w:t xml:space="preserve">Pastāvīgie eksperti </w:t>
            </w:r>
            <w:r w:rsidR="006E353F">
              <w:t xml:space="preserve">no </w:t>
            </w:r>
            <w:proofErr w:type="spellStart"/>
            <w:r w:rsidR="006E353F" w:rsidRPr="001218BB">
              <w:rPr>
                <w:bCs/>
                <w:iCs/>
              </w:rPr>
              <w:t>Iekšlietu</w:t>
            </w:r>
            <w:proofErr w:type="spellEnd"/>
            <w:r w:rsidR="006E353F" w:rsidRPr="001218BB">
              <w:rPr>
                <w:bCs/>
                <w:iCs/>
              </w:rPr>
              <w:t xml:space="preserve"> ministrijas,</w:t>
            </w:r>
            <w:r w:rsidR="006E353F" w:rsidRPr="001218BB">
              <w:rPr>
                <w:bCs/>
              </w:rPr>
              <w:t xml:space="preserve"> </w:t>
            </w:r>
            <w:r w:rsidR="006E353F" w:rsidRPr="001218BB">
              <w:rPr>
                <w:bCs/>
                <w:iCs/>
              </w:rPr>
              <w:t xml:space="preserve">Labklājības ministrijas, Ekonomikas ministrijas, </w:t>
            </w:r>
            <w:r w:rsidR="00BC7CB2">
              <w:rPr>
                <w:bCs/>
                <w:iCs/>
              </w:rPr>
              <w:t xml:space="preserve">Kultūras ministrijas, </w:t>
            </w:r>
            <w:r w:rsidRPr="001218BB">
              <w:rPr>
                <w:bCs/>
              </w:rPr>
              <w:t xml:space="preserve">Centrālās finanšu un līgumu aģentūras, Iepirkumu uzraudzības biroja, Valsts kases, Lauku atbalsta dienesta, </w:t>
            </w:r>
            <w:r w:rsidR="006E353F" w:rsidRPr="001218BB">
              <w:t>Konkurences padomes</w:t>
            </w:r>
            <w:r w:rsidR="00270A0A">
              <w:t xml:space="preserve">, </w:t>
            </w:r>
            <w:r w:rsidR="00270A0A" w:rsidRPr="00D70166">
              <w:t>Iekšējās drošības biroj</w:t>
            </w:r>
            <w:r w:rsidR="00BC7CB2">
              <w:t>a</w:t>
            </w:r>
            <w:r w:rsidR="006E353F" w:rsidRPr="00D70166">
              <w:t xml:space="preserve"> un </w:t>
            </w:r>
            <w:r w:rsidR="006E353F" w:rsidRPr="00D70166">
              <w:rPr>
                <w:color w:val="000000"/>
                <w:szCs w:val="23"/>
              </w:rPr>
              <w:t>Sabiedrības par atklātību – Delna</w:t>
            </w:r>
          </w:p>
        </w:tc>
        <w:tc>
          <w:tcPr>
            <w:tcW w:w="298" w:type="dxa"/>
            <w:tcBorders>
              <w:top w:val="nil"/>
              <w:bottom w:val="nil"/>
              <w:right w:val="single" w:sz="4" w:space="0" w:color="auto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</w:tr>
      <w:tr w:rsidR="00073631" w:rsidRPr="00187A0D" w:rsidTr="00073631">
        <w:tc>
          <w:tcPr>
            <w:tcW w:w="236" w:type="dxa"/>
            <w:tcBorders>
              <w:top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7966" w:type="dxa"/>
            <w:gridSpan w:val="20"/>
            <w:tcBorders>
              <w:left w:val="nil"/>
              <w:righ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nil"/>
              <w:left w:val="nil"/>
            </w:tcBorders>
          </w:tcPr>
          <w:p w:rsidR="00073631" w:rsidRPr="00187A0D" w:rsidRDefault="00073631" w:rsidP="005B4374">
            <w:pPr>
              <w:rPr>
                <w:sz w:val="16"/>
                <w:szCs w:val="16"/>
              </w:rPr>
            </w:pPr>
          </w:p>
        </w:tc>
      </w:tr>
    </w:tbl>
    <w:p w:rsidR="005B4374" w:rsidRDefault="005B4374" w:rsidP="005B4374">
      <w:pPr>
        <w:spacing w:after="0" w:line="240" w:lineRule="auto"/>
        <w:rPr>
          <w:sz w:val="32"/>
        </w:rPr>
      </w:pPr>
    </w:p>
    <w:p w:rsidR="00A343A5" w:rsidRDefault="00A343A5" w:rsidP="005B4374">
      <w:pPr>
        <w:spacing w:after="0" w:line="240" w:lineRule="auto"/>
        <w:rPr>
          <w:sz w:val="32"/>
        </w:rPr>
      </w:pPr>
    </w:p>
    <w:p w:rsidR="00A343A5" w:rsidRPr="005B4374" w:rsidRDefault="00A343A5" w:rsidP="00825BB2">
      <w:pPr>
        <w:tabs>
          <w:tab w:val="right" w:pos="8931"/>
        </w:tabs>
        <w:spacing w:before="120" w:after="120" w:line="240" w:lineRule="auto"/>
        <w:rPr>
          <w:sz w:val="32"/>
        </w:rPr>
      </w:pPr>
      <w:r w:rsidRPr="000A578D">
        <w:t>Finanšu ministr</w:t>
      </w:r>
      <w:r>
        <w:t>s</w:t>
      </w:r>
      <w:r w:rsidRPr="000A578D">
        <w:tab/>
      </w:r>
      <w:proofErr w:type="spellStart"/>
      <w:r>
        <w:t>J.Reirs</w:t>
      </w:r>
      <w:proofErr w:type="spellEnd"/>
    </w:p>
    <w:sectPr w:rsidR="00A343A5" w:rsidRPr="005B437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19" w:rsidRDefault="00DC5E19" w:rsidP="005B4374">
      <w:pPr>
        <w:spacing w:after="0" w:line="240" w:lineRule="auto"/>
      </w:pPr>
      <w:r>
        <w:separator/>
      </w:r>
    </w:p>
  </w:endnote>
  <w:endnote w:type="continuationSeparator" w:id="0">
    <w:p w:rsidR="00DC5E19" w:rsidRDefault="00DC5E19" w:rsidP="005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27" w:rsidRDefault="009A12B3">
    <w:pPr>
      <w:pStyle w:val="Footer"/>
    </w:pPr>
    <w:r w:rsidRPr="009A12B3">
      <w:rPr>
        <w:noProof/>
      </w:rPr>
      <w:t>FMplansp2_170</w:t>
    </w:r>
    <w:r w:rsidR="00C32581">
      <w:rPr>
        <w:noProof/>
      </w:rPr>
      <w:t>4</w:t>
    </w:r>
    <w:r w:rsidRPr="009A12B3">
      <w:rPr>
        <w:noProof/>
      </w:rPr>
      <w:t>2020_AFCOS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19" w:rsidRDefault="00DC5E19" w:rsidP="005B4374">
      <w:pPr>
        <w:spacing w:after="0" w:line="240" w:lineRule="auto"/>
      </w:pPr>
      <w:r>
        <w:separator/>
      </w:r>
    </w:p>
  </w:footnote>
  <w:footnote w:type="continuationSeparator" w:id="0">
    <w:p w:rsidR="00DC5E19" w:rsidRDefault="00DC5E19" w:rsidP="005B4374">
      <w:pPr>
        <w:spacing w:after="0" w:line="240" w:lineRule="auto"/>
      </w:pPr>
      <w:r>
        <w:continuationSeparator/>
      </w:r>
    </w:p>
  </w:footnote>
  <w:footnote w:id="1">
    <w:p w:rsidR="00B65275" w:rsidRDefault="00B65275" w:rsidP="00A343A5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Ministru kabine</w:t>
      </w:r>
      <w:r w:rsidR="006E353F">
        <w:rPr>
          <w:sz w:val="18"/>
          <w:szCs w:val="18"/>
        </w:rPr>
        <w:t>ta 11.09.2002. rīkojums Nr.495 “</w:t>
      </w:r>
      <w:r>
        <w:rPr>
          <w:sz w:val="18"/>
          <w:szCs w:val="18"/>
        </w:rPr>
        <w:t xml:space="preserve">Par </w:t>
      </w:r>
      <w:proofErr w:type="spellStart"/>
      <w:r>
        <w:rPr>
          <w:sz w:val="18"/>
          <w:szCs w:val="18"/>
        </w:rPr>
        <w:t>kontaktiestādes</w:t>
      </w:r>
      <w:proofErr w:type="spellEnd"/>
      <w:r>
        <w:rPr>
          <w:sz w:val="18"/>
          <w:szCs w:val="18"/>
        </w:rPr>
        <w:t xml:space="preserve"> noteikšanu sadarbībai ar OLAF </w:t>
      </w:r>
      <w:r w:rsidR="006E353F">
        <w:rPr>
          <w:sz w:val="18"/>
          <w:szCs w:val="18"/>
        </w:rPr>
        <w:t>–</w:t>
      </w:r>
      <w:r>
        <w:rPr>
          <w:sz w:val="18"/>
          <w:szCs w:val="18"/>
        </w:rPr>
        <w:t xml:space="preserve"> Eiropas </w:t>
      </w:r>
      <w:r w:rsidR="006E353F">
        <w:rPr>
          <w:sz w:val="18"/>
          <w:szCs w:val="18"/>
        </w:rPr>
        <w:t>Krāpšanas apkarošanas biroju”</w:t>
      </w:r>
    </w:p>
  </w:footnote>
  <w:footnote w:id="2">
    <w:p w:rsidR="00B65275" w:rsidRPr="005B4374" w:rsidRDefault="00B65275" w:rsidP="00A343A5">
      <w:pPr>
        <w:pStyle w:val="Default"/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Padomes struktūra, uzdevumi un tiesības noteikti Ministru kabineta</w:t>
      </w:r>
      <w:r w:rsidR="006E353F">
        <w:rPr>
          <w:sz w:val="18"/>
          <w:szCs w:val="18"/>
        </w:rPr>
        <w:t xml:space="preserve"> 16.12.2014. noteikumos Nr.769 “</w:t>
      </w:r>
      <w:r>
        <w:rPr>
          <w:sz w:val="18"/>
          <w:szCs w:val="18"/>
        </w:rPr>
        <w:t>Eiropas Savienības finanšu interešu aizsardzības</w:t>
      </w:r>
      <w:r w:rsidR="006E353F">
        <w:rPr>
          <w:sz w:val="18"/>
          <w:szCs w:val="18"/>
        </w:rPr>
        <w:t xml:space="preserve"> koordinācijas padomes nolikums”</w:t>
      </w:r>
    </w:p>
  </w:footnote>
  <w:footnote w:id="3">
    <w:p w:rsidR="00B65275" w:rsidRDefault="00B65275" w:rsidP="00A343A5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 w:rsidR="006E353F" w:rsidRPr="00BC7CB2">
        <w:rPr>
          <w:sz w:val="18"/>
          <w:szCs w:val="18"/>
        </w:rPr>
        <w:t>Finanšu ministrijas 20</w:t>
      </w:r>
      <w:r w:rsidR="00BC7CB2" w:rsidRPr="00BC7CB2">
        <w:rPr>
          <w:sz w:val="18"/>
          <w:szCs w:val="18"/>
        </w:rPr>
        <w:t>20</w:t>
      </w:r>
      <w:r w:rsidR="006E353F" w:rsidRPr="00BC7CB2">
        <w:rPr>
          <w:sz w:val="18"/>
          <w:szCs w:val="18"/>
        </w:rPr>
        <w:t xml:space="preserve">.gada </w:t>
      </w:r>
      <w:r w:rsidR="00BC7CB2" w:rsidRPr="00BC7CB2">
        <w:rPr>
          <w:sz w:val="18"/>
          <w:szCs w:val="18"/>
        </w:rPr>
        <w:t>9</w:t>
      </w:r>
      <w:r w:rsidR="006E353F" w:rsidRPr="00BC7CB2">
        <w:rPr>
          <w:sz w:val="18"/>
          <w:szCs w:val="18"/>
        </w:rPr>
        <w:t>.</w:t>
      </w:r>
      <w:r w:rsidR="00BC7CB2" w:rsidRPr="00BC7CB2">
        <w:rPr>
          <w:sz w:val="18"/>
          <w:szCs w:val="18"/>
        </w:rPr>
        <w:t>marta</w:t>
      </w:r>
      <w:r w:rsidR="006E353F" w:rsidRPr="00BC7CB2">
        <w:rPr>
          <w:sz w:val="18"/>
          <w:szCs w:val="18"/>
        </w:rPr>
        <w:t xml:space="preserve"> r</w:t>
      </w:r>
      <w:bookmarkStart w:id="0" w:name="_GoBack"/>
      <w:bookmarkEnd w:id="0"/>
      <w:r w:rsidR="006E353F" w:rsidRPr="00BC7CB2">
        <w:rPr>
          <w:sz w:val="18"/>
          <w:szCs w:val="18"/>
        </w:rPr>
        <w:t>īkojums Nr.</w:t>
      </w:r>
      <w:r w:rsidR="00BC7CB2" w:rsidRPr="00BC7CB2">
        <w:rPr>
          <w:sz w:val="18"/>
          <w:szCs w:val="18"/>
        </w:rPr>
        <w:t>66</w:t>
      </w:r>
      <w:r w:rsidR="006E353F" w:rsidRPr="00BC7CB2">
        <w:rPr>
          <w:sz w:val="18"/>
          <w:szCs w:val="18"/>
        </w:rPr>
        <w:t xml:space="preserve"> “Par Eiropas Savienības finanšu interešu aizsardzības koordinācijas padomes sastāvu”</w:t>
      </w:r>
    </w:p>
  </w:footnote>
  <w:footnote w:id="4">
    <w:p w:rsidR="00B65275" w:rsidRDefault="00B65275" w:rsidP="00A343A5">
      <w:pPr>
        <w:pStyle w:val="Defaul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Ministru kabineta 16.12.2014. noteikumu Nr.769 9.punkts </w:t>
      </w:r>
      <w:r w:rsidRPr="00B35F73">
        <w:rPr>
          <w:sz w:val="18"/>
          <w:szCs w:val="18"/>
        </w:rPr>
        <w:t xml:space="preserve">un Finanšu ministrijas </w:t>
      </w:r>
      <w:r w:rsidR="00B35F73" w:rsidRPr="00B35F73">
        <w:rPr>
          <w:sz w:val="18"/>
          <w:szCs w:val="18"/>
        </w:rPr>
        <w:t>28.11.2018</w:t>
      </w:r>
      <w:r w:rsidRPr="00B35F73">
        <w:rPr>
          <w:sz w:val="18"/>
          <w:szCs w:val="18"/>
        </w:rPr>
        <w:t xml:space="preserve"> reglamenta Nr.</w:t>
      </w:r>
      <w:r w:rsidR="00B35F73" w:rsidRPr="00B35F73">
        <w:rPr>
          <w:sz w:val="18"/>
          <w:szCs w:val="18"/>
        </w:rPr>
        <w:t>12-4/12</w:t>
      </w:r>
      <w:r w:rsidRPr="00B35F73">
        <w:rPr>
          <w:sz w:val="18"/>
          <w:szCs w:val="18"/>
        </w:rPr>
        <w:t xml:space="preserve"> "Finanšu ministrijas reglaments" </w:t>
      </w:r>
      <w:r w:rsidR="00B35F73" w:rsidRPr="00B35F73">
        <w:rPr>
          <w:sz w:val="18"/>
          <w:szCs w:val="18"/>
        </w:rPr>
        <w:t>40.5</w:t>
      </w:r>
      <w:r w:rsidRPr="00B35F73">
        <w:rPr>
          <w:sz w:val="18"/>
          <w:szCs w:val="18"/>
        </w:rPr>
        <w:t>.punkts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74"/>
    <w:rsid w:val="00073631"/>
    <w:rsid w:val="0009416A"/>
    <w:rsid w:val="001218BB"/>
    <w:rsid w:val="00187A0D"/>
    <w:rsid w:val="001F7888"/>
    <w:rsid w:val="00270A0A"/>
    <w:rsid w:val="002C5FB6"/>
    <w:rsid w:val="003B399E"/>
    <w:rsid w:val="00411964"/>
    <w:rsid w:val="005B4374"/>
    <w:rsid w:val="006E353F"/>
    <w:rsid w:val="00825BB2"/>
    <w:rsid w:val="0087415C"/>
    <w:rsid w:val="009A12B3"/>
    <w:rsid w:val="009B5CE0"/>
    <w:rsid w:val="00A343A5"/>
    <w:rsid w:val="00AD2E41"/>
    <w:rsid w:val="00B35F73"/>
    <w:rsid w:val="00B65275"/>
    <w:rsid w:val="00BC7CB2"/>
    <w:rsid w:val="00C0047E"/>
    <w:rsid w:val="00C32581"/>
    <w:rsid w:val="00D70166"/>
    <w:rsid w:val="00DC5E19"/>
    <w:rsid w:val="00E36627"/>
    <w:rsid w:val="00E3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9BB8"/>
  <w15:chartTrackingRefBased/>
  <w15:docId w15:val="{D9441B1F-4735-475E-9432-557499B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437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5B4374"/>
    <w:pPr>
      <w:ind w:left="720"/>
      <w:contextualSpacing/>
    </w:pPr>
  </w:style>
  <w:style w:type="table" w:styleId="TableGrid">
    <w:name w:val="Table Grid"/>
    <w:basedOn w:val="TableNormal"/>
    <w:uiPriority w:val="39"/>
    <w:rsid w:val="005B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43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3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3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6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627"/>
  </w:style>
  <w:style w:type="paragraph" w:styleId="Footer">
    <w:name w:val="footer"/>
    <w:basedOn w:val="Normal"/>
    <w:link w:val="FooterChar"/>
    <w:uiPriority w:val="99"/>
    <w:unhideWhenUsed/>
    <w:rsid w:val="00E366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627"/>
  </w:style>
  <w:style w:type="character" w:styleId="PlaceholderText">
    <w:name w:val="Placeholder Text"/>
    <w:basedOn w:val="DefaultParagraphFont"/>
    <w:uiPriority w:val="99"/>
    <w:semiHidden/>
    <w:rsid w:val="00E366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B978-32B1-4CF0-945B-418DC08A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finanšu interešu aizsardzības koordinācijas dienesta (AFCOS) darbības stratēģija un pasākumu plāns 2020.-2022.gadam</vt:lpstr>
    </vt:vector>
  </TitlesOfParts>
  <Company>Finanšu Ministrija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finanšu interešu aizsardzības koordinācijas dienesta (AFCOS) darbības stratēģija un pasākumu plāns 2020.-2022.gadam</dc:title>
  <dc:subject>Plāna projekta 2.pielikums</dc:subject>
  <dc:creator>Olga Guza</dc:creator>
  <cp:keywords/>
  <dc:description>67083864, olga.guza@fm.gov.lv</dc:description>
  <cp:lastModifiedBy>Olga Guza</cp:lastModifiedBy>
  <cp:revision>8</cp:revision>
  <dcterms:created xsi:type="dcterms:W3CDTF">2020-03-17T07:37:00Z</dcterms:created>
  <dcterms:modified xsi:type="dcterms:W3CDTF">2020-04-17T13:09:00Z</dcterms:modified>
</cp:coreProperties>
</file>